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5916" w14:textId="46f5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 в Астраханском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28 марта 2014 года № 98. Зарегистрировано Департаментом юстиции Акмолинской области 30 апреля 2014 года № 4145. Утратило силу постановлением акимата Астраханского района Акмолинской области от 26 февраля 2016 года № 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Астраханского района Акмолинской области от 26.02.2016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внутренней торговли,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№ 371 акимат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места для осуществления выездной торговли в населенных пунктах Астраханского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Қожахмет М.Қ.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2"/>
        <w:gridCol w:w="4808"/>
      </w:tblGrid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Т.Ерсеитов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марта 2014 года № 98 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осуществления выездной торговли в населенных пунктах Астраханского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постановления акимата Астраханского района Акмолинской области от 03.03.2015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819"/>
        <w:gridCol w:w="10394"/>
      </w:tblGrid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Астраханка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Бауыржана Момышулы 42/А, возле кафе "Жибек-жолы", улица Ибрая Алтынсарина 42, возле Астраханской центральной районной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Таволжанка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Речная, территория за медицинским пунктом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Женис, территория за частным домом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Ленина, между частными домами № 26 и № 26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Акбеит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центральная площадь, по улице Центральная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Зеленое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Молодежная 9, возле здания крестьянского хозяйства "Шафранский С.В.", по улице Мира № 1 и Мира № 2, напротив столовой товарищества с ограниченной ответственностью "Зеленое-1"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Шиликты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улице Бейбитшилик, возле частного дома № 20, по улице Бейбитшилик, территория возле частного дома № 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Первомайка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Садовая, между частными домами № 23 и № 25/1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Лозовое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Степная, между зданиями № 16 и № 18/1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Камышенка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Мира, между частными домами № 32 и №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Новый Колутон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Достык 27, напротив здания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Аль-Фараби 24, напротив здания медицинского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Старый Колутон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Бауыржана Момышулы 41, центральная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Ковыленка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Аманжола Шалтаева 42, площадь возле здания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Жапархана Асаинова 9, возле здания медицинского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Достык, территория возле частного дома № 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Колутон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по улице Ильяса Есенберлина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по улице Абылайхана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Жана-Турмыс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Абылайхана 21, центральная площадь возле здания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Акимовка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Сарыколь 91, центральная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Оксановка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Достык 71, площадь перед сельской библиотекой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Целинная, возле частного дома №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по улице Уахита Курмангожина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Юрия Гагарина, напротив офиса крестьянского хозяйства "Баянды"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Орталык, территория напротив здания № 27, улица Орталык, территория напротив здания №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Бесбидаик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Андрея Коваленко, территория возле частных домов № 25 и №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Желтоксан, территория возле частного дома № 39, улица Желтоксан 12, территория перед сельским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Бауыржана Момышулы, возле частного дома №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Ягодное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Достык, возле частного дома №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улице Кажимукана Мунайтпасова, возле частного дома № 32 и № 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 Кунанбаева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Орнек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Маншук Маметовой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Новочеркасское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Мира возле частного дома №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Ундурус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Кабдрахмана Адильбаева, возле частных домов № 21/1 и №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Приишимка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Бейбитшилик, между частными домами № 11 и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