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0599" w14:textId="5b20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26 декабря 2013 года № 5С-26-4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апреля 2014 года № 5С-30-2. Зарегистрировано Департаментом юстиции Акмолинской области 11 мая 2014 года № 4163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2014-2016 годы» от 26 декабря 2013 года № 5С-26-4 (зарегистрировано в Реестре государственной регистрации нормативных правовых актов № 3955, опубликовано 16 января 2014 года в районной газете «Маяк»)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2014–2016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2212763,0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1822604,0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2218043,5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47856,6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26800,0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-79937,1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79937,1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объеме районного бюджета на 2014 год предусмотрены бюджетные субвенции, передаваемые из областного бюджета в бюджет района в сумме 1312176,0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Д.Сагадатов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544"/>
        <w:gridCol w:w="521"/>
        <w:gridCol w:w="9549"/>
        <w:gridCol w:w="266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2212763,0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165993,0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116450,0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37020,0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13240,0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5053,0</w:t>
            </w:r>
          </w:p>
        </w:tc>
      </w:tr>
      <w:tr>
        <w:trPr>
          <w:trHeight w:val="6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5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9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12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29"/>
        <w:gridCol w:w="729"/>
        <w:gridCol w:w="9021"/>
        <w:gridCol w:w="26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2218043,5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204980,7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115033,0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114533,0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20715,0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1328272,7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1326272,7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1101137,3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67929,4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38616,5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70662,0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307422,0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285792,0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282292,0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103213,0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13993,0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-79937,1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495698,0</w:t>
            </w:r>
          </w:p>
        </w:tc>
      </w:tr>
      <w:tr>
        <w:trPr>
          <w:trHeight w:val="3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3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8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3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8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8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7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7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145640,0</w:t>
            </w:r>
          </w:p>
        </w:tc>
      </w:tr>
      <w:tr>
        <w:trPr>
          <w:trHeight w:val="3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5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Астраханка (4 очередь)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3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Бесбидаик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191148,0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и строительство водовода в селе Петровка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4"/>
        <w:gridCol w:w="9413"/>
        <w:gridCol w:w="259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180158,0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</w:tr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25473,0</w:t>
            </w:r>
          </w:p>
        </w:tc>
      </w:tr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8922,0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2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9330,0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5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