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b0e" w14:textId="6f06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декабря 2013 года № 5С-26-4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5 августа 2014 года № 5С-34-4. Зарегистрировано Департаментом юстиции Акмолинской области 8 августа 2014 года № 4306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2014-2016 годы» от 26 декабря 2013 года № 5С-26-4 (зарегистрированное в Реестре государственной регистрации нормативных правовых актов № 3955, опубликовано 16 января 2014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2241631,3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46435,7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1827684,9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2243820,5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47856,6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29891,3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29891,3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-79937,1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79937,1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2014 год в сумме 4800,0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 маслихата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Т.Ерсеитов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5С-34-4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5С-26-4</w:t>
            </w:r>
          </w:p>
          <w:bookmarkEnd w:id="2"/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693"/>
        <w:gridCol w:w="7133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2241631,3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46435,7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42711гра,0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29"/>
        <w:gridCol w:w="813"/>
        <w:gridCol w:w="8600"/>
        <w:gridCol w:w="27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2243820,5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207134,5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54810,7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112934,5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112434,5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1335143,0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1333143,0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1111221,7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67483,4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79704,9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338615,7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298721,9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287372,9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73618,3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5791,4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-79937,1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5С-34-4</w:t>
            </w:r>
          </w:p>
          <w:bookmarkEnd w:id="19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5С-26-4</w:t>
            </w:r>
          </w:p>
          <w:bookmarkEnd w:id="191"/>
        </w:tc>
      </w:tr>
    </w:tbl>
    <w:bookmarkStart w:name="z22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01"/>
        <w:gridCol w:w="9433"/>
        <w:gridCol w:w="27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3"/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175058,7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9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0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1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1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1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1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2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2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3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4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1249,7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4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6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