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5df3a" w14:textId="135df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25 декабря 2013 года № 5С-23/1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20 февраля 2014 года № 5С-24/1. Зарегистрировано Департаментом юстиции Акмолинской области 21 февраля 2014 года № 4016. Утратило силу решением Буландынского районного маслихата Акмолинской области от 23 декабря 2015 года № 5С-43/6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Буландынского районного маслихата Акмолинской области от 23.12.2015 </w:t>
      </w:r>
      <w:r>
        <w:rPr>
          <w:rFonts w:ascii="Times New Roman"/>
          <w:b w:val="false"/>
          <w:i w:val="false"/>
          <w:color w:val="ff0000"/>
          <w:sz w:val="28"/>
        </w:rPr>
        <w:t>№ 5С-43/6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«О районном бюджете на 2014-2016 годы» от 25 декабря 2013 года № 5С-23/1 (зарегистрировано в Реестре государственной регистрации нормативных правовых актов № 3959, опубликовано 24 января 2014 года в газете «Бұланды таңы» и 24 января 2014 года в газете «Вести Бұланды жаршысы»)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2014-2016 годы согласно приложениям 1, 2,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3493382,0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428918,0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2279,0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68891,0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2993294,0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3493760,5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7198,0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8334,0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1136,0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8000,0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-15576,5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15576,5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8334,0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1136,0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8378,5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Буландынского районного маслихата «О районном бюджете на 2014-2016 годы» от 25 декабря 2013 года № 5С-23/1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24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маслихата                           Т.Садвакасов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Ш.Кусаинов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Буландынского района                  М.Балпан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Буландынского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февраля 2014 года № 5С-24/1</w:t>
      </w:r>
    </w:p>
    <w:bookmarkEnd w:id="1"/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"/>
        <w:gridCol w:w="483"/>
        <w:gridCol w:w="547"/>
        <w:gridCol w:w="9597"/>
        <w:gridCol w:w="2682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3493382,0</w:t>
            </w:r>
          </w:p>
        </w:tc>
      </w:tr>
      <w:tr>
        <w:trPr>
          <w:trHeight w:val="39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428918,0</w:t>
            </w:r>
          </w:p>
        </w:tc>
      </w:tr>
      <w:tr>
        <w:trPr>
          <w:trHeight w:val="42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29440,0</w:t>
            </w:r>
          </w:p>
        </w:tc>
      </w:tr>
      <w:tr>
        <w:trPr>
          <w:trHeight w:val="39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29440,0</w:t>
            </w:r>
          </w:p>
        </w:tc>
      </w:tr>
      <w:tr>
        <w:trPr>
          <w:trHeight w:val="45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188897,0</w:t>
            </w:r>
          </w:p>
        </w:tc>
      </w:tr>
      <w:tr>
        <w:trPr>
          <w:trHeight w:val="48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188897,0</w:t>
            </w:r>
          </w:p>
        </w:tc>
      </w:tr>
      <w:tr>
        <w:trPr>
          <w:trHeight w:val="40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182257,0</w:t>
            </w:r>
          </w:p>
        </w:tc>
      </w:tr>
      <w:tr>
        <w:trPr>
          <w:trHeight w:val="46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120600,0</w:t>
            </w:r>
          </w:p>
        </w:tc>
      </w:tr>
      <w:tr>
        <w:trPr>
          <w:trHeight w:val="43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18238,0</w:t>
            </w:r>
          </w:p>
        </w:tc>
      </w:tr>
      <w:tr>
        <w:trPr>
          <w:trHeight w:val="40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40793,0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2626,0</w:t>
            </w:r>
          </w:p>
        </w:tc>
      </w:tr>
      <w:tr>
        <w:trPr>
          <w:trHeight w:val="48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23608,0</w:t>
            </w:r>
          </w:p>
        </w:tc>
      </w:tr>
      <w:tr>
        <w:trPr>
          <w:trHeight w:val="49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5059,0</w:t>
            </w:r>
          </w:p>
        </w:tc>
      </w:tr>
      <w:tr>
        <w:trPr>
          <w:trHeight w:val="40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13592,0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4957,0</w:t>
            </w:r>
          </w:p>
        </w:tc>
      </w:tr>
      <w:tr>
        <w:trPr>
          <w:trHeight w:val="51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</w:p>
        </w:tc>
      </w:tr>
      <w:tr>
        <w:trPr>
          <w:trHeight w:val="45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</w:p>
        </w:tc>
      </w:tr>
      <w:tr>
        <w:trPr>
          <w:trHeight w:val="129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4335,0</w:t>
            </w:r>
          </w:p>
        </w:tc>
      </w:tr>
      <w:tr>
        <w:trPr>
          <w:trHeight w:val="46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4335,0</w:t>
            </w:r>
          </w:p>
        </w:tc>
      </w:tr>
      <w:tr>
        <w:trPr>
          <w:trHeight w:val="49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2279,0</w:t>
            </w:r>
          </w:p>
        </w:tc>
      </w:tr>
      <w:tr>
        <w:trPr>
          <w:trHeight w:val="39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2279,0</w:t>
            </w:r>
          </w:p>
        </w:tc>
      </w:tr>
      <w:tr>
        <w:trPr>
          <w:trHeight w:val="48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2277,0</w:t>
            </w:r>
          </w:p>
        </w:tc>
      </w:tr>
      <w:tr>
        <w:trPr>
          <w:trHeight w:val="48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5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68891,0</w:t>
            </w:r>
          </w:p>
        </w:tc>
      </w:tr>
      <w:tr>
        <w:trPr>
          <w:trHeight w:val="42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68891,0</w:t>
            </w:r>
          </w:p>
        </w:tc>
      </w:tr>
      <w:tr>
        <w:trPr>
          <w:trHeight w:val="48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68891,0</w:t>
            </w:r>
          </w:p>
        </w:tc>
      </w:tr>
      <w:tr>
        <w:trPr>
          <w:trHeight w:val="42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2993294,0</w:t>
            </w:r>
          </w:p>
        </w:tc>
      </w:tr>
      <w:tr>
        <w:trPr>
          <w:trHeight w:val="40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2993294,0</w:t>
            </w:r>
          </w:p>
        </w:tc>
      </w:tr>
      <w:tr>
        <w:trPr>
          <w:trHeight w:val="49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2993294,0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31"/>
        <w:gridCol w:w="531"/>
        <w:gridCol w:w="9454"/>
        <w:gridCol w:w="2631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3493760,5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223109,0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17533,0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14281,0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67789,0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64060,0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116211,0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111391,0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21576,0</w:t>
            </w:r>
          </w:p>
        </w:tc>
      </w:tr>
      <w:tr>
        <w:trPr>
          <w:trHeight w:val="15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1980,0</w:t>
            </w:r>
          </w:p>
        </w:tc>
      </w:tr>
      <w:tr>
        <w:trPr>
          <w:trHeight w:val="12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2258892,0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1817575,0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1374669,0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15836,0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83182,0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78067,0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11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16807,0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119884,0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92758,0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441143,0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441143,0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90704,0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84303,0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17376,0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11120,0</w:t>
            </w:r>
          </w:p>
        </w:tc>
      </w:tr>
      <w:tr>
        <w:trPr>
          <w:trHeight w:val="15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677376,5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13324,0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639373,0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40357,0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23125,0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572741,0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24679,5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8378,5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109872,0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85201,0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47049,0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24125,0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13444,0</w:t>
            </w:r>
          </w:p>
        </w:tc>
      </w:tr>
      <w:tr>
        <w:trPr>
          <w:trHeight w:val="11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67745,0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13620,0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13620,0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43816,0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36306,0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20550,0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17259,0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30397,0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8228,0</w:t>
            </w:r>
          </w:p>
        </w:tc>
      </w:tr>
      <w:tr>
        <w:trPr>
          <w:trHeight w:val="11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5871,0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-15576,5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15576,5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8378,5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8378,5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8378,5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