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eb7c" w14:textId="b05e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25 декабря 2013 года № 5С-23/1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18 марта 2014 года № 5С-25/3. Зарегистрировано Департаментом юстиции Акмолинской области 2 апреля 2014 года № 4065. Утратило силу решением Буландынского районного маслихата Акмолинской области от 23 декабря 2015 года № 5С-43/6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Буландынского районного маслихата Акмолинской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5С-43/6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2014-2016 годы» от 25 декабря 2013 года № 5С-23/1 (зарегистрировано в Реестре государственной регистрации нормативных правовых актов № 3959, опубликовано 24 января 2014 года в газете «Бұланды Таңы» и 24 января 2014 года в газете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3498260,9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428918,0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68891,0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2998172,9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3498639,4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на 2014 год целевые трансферты в сумме 1390948,9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целевые трансферты на развитие из областного бюджета в сумме 206171,9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203021,9 тысяч тенге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3150,0 тысяч тенге на развитие системы водоснабжения и водоотведения в сельских населенных пунктах;»;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2014-2016 годы» от 25 декабря 2013 года № 5С-23/1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25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Т.Садвакасов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2014 года № 5С-25/3 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39"/>
        <w:gridCol w:w="602"/>
        <w:gridCol w:w="9127"/>
        <w:gridCol w:w="281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3498260,9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428918,0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182257,0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40793,0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12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2998172,9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2998172,9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2998172,9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58"/>
        <w:gridCol w:w="663"/>
        <w:gridCol w:w="9084"/>
        <w:gridCol w:w="277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3498639,4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223109,0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17533,0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67789,0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64060,0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116211,0</w:t>
            </w:r>
          </w:p>
        </w:tc>
      </w:tr>
      <w:tr>
        <w:trPr>
          <w:trHeight w:val="8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111391,0</w:t>
            </w:r>
          </w:p>
        </w:tc>
      </w:tr>
      <w:tr>
        <w:trPr>
          <w:trHeight w:val="5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21576,0</w:t>
            </w:r>
          </w:p>
        </w:tc>
      </w:tr>
      <w:tr>
        <w:trPr>
          <w:trHeight w:val="16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8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8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11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8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2263770,9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1817575,0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1374669,0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8808,0</w:t>
            </w:r>
          </w:p>
        </w:tc>
      </w:tr>
      <w:tr>
        <w:trPr>
          <w:trHeight w:val="9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15836,0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83182,0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78067,0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11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15826,0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119884,0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92758,0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446021,9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90704,0</w:t>
            </w:r>
          </w:p>
        </w:tc>
      </w:tr>
      <w:tr>
        <w:trPr>
          <w:trHeight w:val="7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84303,0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13178,0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21868,0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15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677376,5</w:t>
            </w:r>
          </w:p>
        </w:tc>
      </w:tr>
      <w:tr>
        <w:trPr>
          <w:trHeight w:val="8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639373,0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40357,0</w:t>
            </w:r>
          </w:p>
        </w:tc>
      </w:tr>
      <w:tr>
        <w:trPr>
          <w:trHeight w:val="8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572741,0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8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24679,5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109872,0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85201,0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4493,0</w:t>
            </w:r>
          </w:p>
        </w:tc>
      </w:tr>
      <w:tr>
        <w:trPr>
          <w:trHeight w:val="5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13444,0</w:t>
            </w:r>
          </w:p>
        </w:tc>
      </w:tr>
      <w:tr>
        <w:trPr>
          <w:trHeight w:val="12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8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67745,0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43816,0</w:t>
            </w:r>
          </w:p>
        </w:tc>
      </w:tr>
      <w:tr>
        <w:trPr>
          <w:trHeight w:val="8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5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9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5243,0</w:t>
            </w:r>
          </w:p>
        </w:tc>
      </w:tr>
      <w:tr>
        <w:trPr>
          <w:trHeight w:val="8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17259,0</w:t>
            </w:r>
          </w:p>
        </w:tc>
      </w:tr>
      <w:tr>
        <w:trPr>
          <w:trHeight w:val="9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30397,0</w:t>
            </w:r>
          </w:p>
        </w:tc>
      </w:tr>
      <w:tr>
        <w:trPr>
          <w:trHeight w:val="8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9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8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8228,0</w:t>
            </w:r>
          </w:p>
        </w:tc>
      </w:tr>
      <w:tr>
        <w:trPr>
          <w:trHeight w:val="12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5871,0</w:t>
            </w:r>
          </w:p>
        </w:tc>
      </w:tr>
      <w:tr>
        <w:trPr>
          <w:trHeight w:val="8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-15576,5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15576,5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