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8df45" w14:textId="ad8df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25 декабря 2013 года № 5С-23/1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4 мая 2014 года № 5С-28/1. Зарегистрировано Департаментом юстиции Акмолинской области 27 мая 2014 года № 4215. Утратило силу решением Буландынского районного маслихата Акмолинской области от 23 декабря 2015 года № 5С-43/6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Буландынского районного маслихата Акмолинской области от 23.12.2015 </w:t>
      </w:r>
      <w:r>
        <w:rPr>
          <w:rFonts w:ascii="Times New Roman"/>
          <w:b w:val="false"/>
          <w:i w:val="false"/>
          <w:color w:val="ff0000"/>
          <w:sz w:val="28"/>
        </w:rPr>
        <w:t>№ 5С-43/6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 Буландынский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«О районном бюджете на 2014-2016 годы» от 25 декабря 2013 года № 5С-23/1 (зарегистрировано в Реестре государственной регистрации нормативных правовых актов № 3959, опубликовано 24 января 2014 года в газете «Бұланды Таңы» и 24 января 2014 года в газете «Вести Бұланды жаршысы»)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2014-2016 годы согласно приложениям 1, 2,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3649351,9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428918,0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2279,0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68891,0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3149263,9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3659909,3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7198,0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8334,0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1136,0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6600,0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6600,0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-24355,4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24355,4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8334,0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1136,0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17157,4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«4. Предусмотреть в районном бюджете на 2014 год целевые трансферты в сумме 1542039,9 тысяч тенге,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«3) целевые текущие трансферты из республиканского бюджета в сумме 309452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12914 тысяч тенге на предоставление специальных социальных услуг,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обусловленной денежной помощи по проекту Өрлеу 12914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174193 тысячи тенге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12291 тысяча тенге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Республики Казахстан на 2011-2020 годы,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оснащение учебным оборудованием кабинетов физики, химии, биологии в государственных учреждениях основного среднего и общего среднего образования 12291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15288 тысяч тенге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84 тысячи тенге на установку дорожных знаков и указателей в местах расположения организаций, ориентированных на обслуживание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92469 тысяч тенге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1503 тысячи тенге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710 тысяч тенге на выплату государственных пособий на детей до 18 лет.»;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Буландынского районного маслихата «О районном бюджете на 2014-2016 годы» от 25 декабря 2013 года № 5С-23/1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28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                                     А.Ермуханов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Ш.Кусаинов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Буландынского района                  М.Балпан</w:t>
      </w:r>
    </w:p>
    <w:bookmarkStart w:name="z3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Буландынского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мая 2014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5С-28/1    </w:t>
      </w:r>
    </w:p>
    <w:bookmarkEnd w:id="1"/>
    <w:bookmarkStart w:name="z3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746"/>
        <w:gridCol w:w="809"/>
        <w:gridCol w:w="8415"/>
        <w:gridCol w:w="2863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3649351,9</w:t>
            </w:r>
          </w:p>
        </w:tc>
      </w:tr>
      <w:tr>
        <w:trPr>
          <w:trHeight w:val="42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428918,0</w:t>
            </w:r>
          </w:p>
        </w:tc>
      </w:tr>
      <w:tr>
        <w:trPr>
          <w:trHeight w:val="39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29440,0</w:t>
            </w:r>
          </w:p>
        </w:tc>
      </w:tr>
      <w:tr>
        <w:trPr>
          <w:trHeight w:val="45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29440,0</w:t>
            </w:r>
          </w:p>
        </w:tc>
      </w:tr>
      <w:tr>
        <w:trPr>
          <w:trHeight w:val="4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188897,0</w:t>
            </w:r>
          </w:p>
        </w:tc>
      </w:tr>
      <w:tr>
        <w:trPr>
          <w:trHeight w:val="4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188897,0</w:t>
            </w:r>
          </w:p>
        </w:tc>
      </w:tr>
      <w:tr>
        <w:trPr>
          <w:trHeight w:val="46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182257,0</w:t>
            </w:r>
          </w:p>
        </w:tc>
      </w:tr>
      <w:tr>
        <w:trPr>
          <w:trHeight w:val="4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40793,0</w:t>
            </w:r>
          </w:p>
        </w:tc>
      </w:tr>
      <w:tr>
        <w:trPr>
          <w:trHeight w:val="4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2626,0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23608,0</w:t>
            </w:r>
          </w:p>
        </w:tc>
      </w:tr>
      <w:tr>
        <w:trPr>
          <w:trHeight w:val="4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5059,0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13592,0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4957,0</w:t>
            </w:r>
          </w:p>
        </w:tc>
      </w:tr>
      <w:tr>
        <w:trPr>
          <w:trHeight w:val="45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</w:p>
        </w:tc>
      </w:tr>
      <w:tr>
        <w:trPr>
          <w:trHeight w:val="12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4335,0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4335,0</w:t>
            </w:r>
          </w:p>
        </w:tc>
      </w:tr>
      <w:tr>
        <w:trPr>
          <w:trHeight w:val="39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2279,0</w:t>
            </w:r>
          </w:p>
        </w:tc>
      </w:tr>
      <w:tr>
        <w:trPr>
          <w:trHeight w:val="4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2279,0</w:t>
            </w:r>
          </w:p>
        </w:tc>
      </w:tr>
      <w:tr>
        <w:trPr>
          <w:trHeight w:val="9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2277,0</w:t>
            </w:r>
          </w:p>
        </w:tc>
      </w:tr>
      <w:tr>
        <w:trPr>
          <w:trHeight w:val="45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2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68891,0</w:t>
            </w:r>
          </w:p>
        </w:tc>
      </w:tr>
      <w:tr>
        <w:trPr>
          <w:trHeight w:val="4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68891,0</w:t>
            </w:r>
          </w:p>
        </w:tc>
      </w:tr>
      <w:tr>
        <w:trPr>
          <w:trHeight w:val="42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68891,0</w:t>
            </w:r>
          </w:p>
        </w:tc>
      </w:tr>
      <w:tr>
        <w:trPr>
          <w:trHeight w:val="4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3149263,9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3149263,9</w:t>
            </w:r>
          </w:p>
        </w:tc>
      </w:tr>
      <w:tr>
        <w:trPr>
          <w:trHeight w:val="4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3149263,9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689"/>
        <w:gridCol w:w="8501"/>
        <w:gridCol w:w="2864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3659909,3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225437,0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17591,0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14339,0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3252,0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68244,0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64515,0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3729,0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117901,0</w:t>
            </w:r>
          </w:p>
        </w:tc>
      </w:tr>
      <w:tr>
        <w:trPr>
          <w:trHeight w:val="8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113081,0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4820,0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21701,0</w:t>
            </w:r>
          </w:p>
        </w:tc>
      </w:tr>
      <w:tr>
        <w:trPr>
          <w:trHeight w:val="15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20254,0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</w:p>
        </w:tc>
      </w:tr>
      <w:tr>
        <w:trPr>
          <w:trHeight w:val="8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2585,0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1980,0</w:t>
            </w:r>
          </w:p>
        </w:tc>
      </w:tr>
      <w:tr>
        <w:trPr>
          <w:trHeight w:val="11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605,0</w:t>
            </w:r>
          </w:p>
        </w:tc>
      </w:tr>
      <w:tr>
        <w:trPr>
          <w:trHeight w:val="8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2405487,9</w:t>
            </w:r>
          </w:p>
        </w:tc>
      </w:tr>
      <w:tr>
        <w:trPr>
          <w:trHeight w:val="7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1959292,0</w:t>
            </w:r>
          </w:p>
        </w:tc>
      </w:tr>
      <w:tr>
        <w:trPr>
          <w:trHeight w:val="7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9153,0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1447490,0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8808,0</w:t>
            </w:r>
          </w:p>
        </w:tc>
      </w:tr>
      <w:tr>
        <w:trPr>
          <w:trHeight w:val="9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15836,0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89085,0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82013,0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2568,0</w:t>
            </w:r>
          </w:p>
        </w:tc>
      </w:tr>
      <w:tr>
        <w:trPr>
          <w:trHeight w:val="11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15826,0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17758,0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177865,0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92890,0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446021,9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446021,9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96287,0</w:t>
            </w:r>
          </w:p>
        </w:tc>
      </w:tr>
      <w:tr>
        <w:trPr>
          <w:trHeight w:val="7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6742,0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6742,0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89461,0</w:t>
            </w:r>
          </w:p>
        </w:tc>
      </w:tr>
      <w:tr>
        <w:trPr>
          <w:trHeight w:val="7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17504,0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13178,0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2103,0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704,0</w:t>
            </w:r>
          </w:p>
        </w:tc>
      </w:tr>
      <w:tr>
        <w:trPr>
          <w:trHeight w:val="7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24685,0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11830,0</w:t>
            </w:r>
          </w:p>
        </w:tc>
      </w:tr>
      <w:tr>
        <w:trPr>
          <w:trHeight w:val="15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5194,0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13514,0</w:t>
            </w:r>
          </w:p>
        </w:tc>
      </w:tr>
      <w:tr>
        <w:trPr>
          <w:trHeight w:val="7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7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677118,0</w:t>
            </w:r>
          </w:p>
        </w:tc>
      </w:tr>
      <w:tr>
        <w:trPr>
          <w:trHeight w:val="7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13807,0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9917,0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1297,0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638631,5</w:t>
            </w:r>
          </w:p>
        </w:tc>
      </w:tr>
      <w:tr>
        <w:trPr>
          <w:trHeight w:val="7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40357,0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22125,0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572741,0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</w:p>
        </w:tc>
      </w:tr>
      <w:tr>
        <w:trPr>
          <w:trHeight w:val="9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258,5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24679,5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8378,5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1896,0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113111,0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88277,0</w:t>
            </w:r>
          </w:p>
        </w:tc>
      </w:tr>
      <w:tr>
        <w:trPr>
          <w:trHeight w:val="7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4535,0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49068,0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25490,0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4067,0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13607,0</w:t>
            </w:r>
          </w:p>
        </w:tc>
      </w:tr>
      <w:tr>
        <w:trPr>
          <w:trHeight w:val="11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4560,0</w:t>
            </w:r>
          </w:p>
        </w:tc>
      </w:tr>
      <w:tr>
        <w:trPr>
          <w:trHeight w:val="7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4177,0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4870,0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11227,0</w:t>
            </w:r>
          </w:p>
        </w:tc>
      </w:tr>
      <w:tr>
        <w:trPr>
          <w:trHeight w:val="7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3817,0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7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8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67921,0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2772,0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2772,0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13712,0</w:t>
            </w:r>
          </w:p>
        </w:tc>
      </w:tr>
      <w:tr>
        <w:trPr>
          <w:trHeight w:val="8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13712,0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7563,0</w:t>
            </w:r>
          </w:p>
        </w:tc>
      </w:tr>
      <w:tr>
        <w:trPr>
          <w:trHeight w:val="8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5853,0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43874,0</w:t>
            </w:r>
          </w:p>
        </w:tc>
      </w:tr>
      <w:tr>
        <w:trPr>
          <w:trHeight w:val="8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9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36306,0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12357,0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7059,0</w:t>
            </w:r>
          </w:p>
        </w:tc>
      </w:tr>
      <w:tr>
        <w:trPr>
          <w:trHeight w:val="8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6859,0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5298,0</w:t>
            </w:r>
          </w:p>
        </w:tc>
      </w:tr>
      <w:tr>
        <w:trPr>
          <w:trHeight w:val="8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5298,0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20550,0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8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8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17259,0</w:t>
            </w:r>
          </w:p>
        </w:tc>
      </w:tr>
      <w:tr>
        <w:trPr>
          <w:trHeight w:val="8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2391,0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30233,0</w:t>
            </w:r>
          </w:p>
        </w:tc>
      </w:tr>
      <w:tr>
        <w:trPr>
          <w:trHeight w:val="7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</w:p>
        </w:tc>
      </w:tr>
      <w:tr>
        <w:trPr>
          <w:trHeight w:val="9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</w:p>
        </w:tc>
      </w:tr>
      <w:tr>
        <w:trPr>
          <w:trHeight w:val="8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8339,0</w:t>
            </w:r>
          </w:p>
        </w:tc>
      </w:tr>
      <w:tr>
        <w:trPr>
          <w:trHeight w:val="11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8339,0</w:t>
            </w:r>
          </w:p>
        </w:tc>
      </w:tr>
      <w:tr>
        <w:trPr>
          <w:trHeight w:val="7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5596,0</w:t>
            </w:r>
          </w:p>
        </w:tc>
      </w:tr>
      <w:tr>
        <w:trPr>
          <w:trHeight w:val="7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5378,0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8520,4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8520,4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8520,4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7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8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-24355,4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24355,4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17157,4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17157,4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17157,4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17157,4</w:t>
            </w:r>
          </w:p>
        </w:tc>
      </w:tr>
    </w:tbl>
    <w:bookmarkStart w:name="z4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Буландынского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мая 2014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5С-28/1    </w:t>
      </w:r>
    </w:p>
    <w:bookmarkEnd w:id="3"/>
    <w:bookmarkStart w:name="z4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района в городе, города районного значения, поселка, села, сельского округа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813"/>
        <w:gridCol w:w="750"/>
        <w:gridCol w:w="8453"/>
        <w:gridCol w:w="2876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117901,0</w:t>
            </w:r>
          </w:p>
        </w:tc>
      </w:tr>
      <w:tr>
        <w:trPr>
          <w:trHeight w:val="1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117901,0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113081,0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4820,0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6742,0</w:t>
            </w:r>
          </w:p>
        </w:tc>
      </w:tr>
      <w:tr>
        <w:trPr>
          <w:trHeight w:val="1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6742,0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6742,0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13807,0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13807,0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9917,0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1297,0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155822,0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6"/>
        <w:gridCol w:w="2173"/>
        <w:gridCol w:w="2065"/>
        <w:gridCol w:w="2626"/>
        <w:gridCol w:w="2432"/>
        <w:gridCol w:w="2218"/>
      </w:tblGrid>
      <w:tr>
        <w:trPr>
          <w:trHeight w:val="4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75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Айнакольский сельский округ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аульный округ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Вознесенский сельский округ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Даниловский сельский округ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Ергольский аульный округ</w:t>
            </w:r>
          </w:p>
        </w:tc>
      </w:tr>
      <w:tr>
        <w:trPr>
          <w:trHeight w:val="405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24760,0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7618,0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9495,0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9369,0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7514,0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24760,0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7618,0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9495,0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9369,0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7514,0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22020,0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7618,0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9495,0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9369,0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7514,0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1808,0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1808,0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511,0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1297,0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2102,0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1598,0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2102,0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1598,0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2102,0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1598,0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405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38167,0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8796,0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14318,0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11236,0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9349,0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4"/>
        <w:gridCol w:w="2423"/>
        <w:gridCol w:w="2423"/>
        <w:gridCol w:w="2533"/>
        <w:gridCol w:w="2315"/>
        <w:gridCol w:w="1702"/>
      </w:tblGrid>
      <w:tr>
        <w:trPr>
          <w:trHeight w:val="4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Журавлевский сельский округ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Капитоновский сельский округ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Карамышевский сельский округ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Караозекский аульный округ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Никольский сельский округ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Новобратский сельский округ</w:t>
            </w:r>
          </w:p>
        </w:tc>
      </w:tr>
      <w:tr>
        <w:trPr>
          <w:trHeight w:val="405" w:hRule="atLeast"/>
        </w:trPr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10358,0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9419,0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8305,0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7838,0</w:t>
            </w:r>
          </w:p>
        </w:tc>
      </w:tr>
      <w:tr>
        <w:trPr>
          <w:trHeight w:val="30" w:hRule="atLeast"/>
        </w:trPr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10358,0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9419,0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8305,0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7838,0</w:t>
            </w:r>
          </w:p>
        </w:tc>
      </w:tr>
      <w:tr>
        <w:trPr>
          <w:trHeight w:val="30" w:hRule="atLeast"/>
        </w:trPr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10358,0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7679,0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8305,0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7628,0</w:t>
            </w:r>
          </w:p>
        </w:tc>
      </w:tr>
      <w:tr>
        <w:trPr>
          <w:trHeight w:val="30" w:hRule="atLeast"/>
        </w:trPr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1740,0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30" w:hRule="atLeast"/>
        </w:trPr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30" w:hRule="atLeast"/>
        </w:trPr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30" w:hRule="atLeast"/>
        </w:trPr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30" w:hRule="atLeast"/>
        </w:trPr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30" w:hRule="atLeast"/>
        </w:trPr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30" w:hRule="atLeast"/>
        </w:trPr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30" w:hRule="atLeast"/>
        </w:trPr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1681,0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30" w:hRule="atLeast"/>
        </w:trPr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1681,0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30" w:hRule="atLeast"/>
        </w:trPr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1681,0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405" w:hRule="atLeast"/>
        </w:trPr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12289,0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10845,0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10865,0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12727,0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