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48931" w14:textId="f0489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Буландынского районного маслихата от 25 декабря 2013 года № 5С-23/1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30 июня 2014 года № 5С-30/1. Зарегистрировано Департаментом юстиции Акмолинской области 9 июля 2014 года № 4262. Утратило силу решением Буландынского районного маслихата Акмолинской области от 23 декабря 2015 года № 5С-43/6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Буландынского районного маслихата Акмолинской области от 23.12.2015 </w:t>
      </w:r>
      <w:r>
        <w:rPr>
          <w:rFonts w:ascii="Times New Roman"/>
          <w:b w:val="false"/>
          <w:i w:val="false"/>
          <w:color w:val="ff0000"/>
          <w:sz w:val="28"/>
        </w:rPr>
        <w:t>№ 5С-43/6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 Буландынский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«О районном бюджете на 2014-2016 годы» от 25 декабря 2013 года № 5С-23/1 (зарегистрировано в Реестре государственной регистрации нормативных правовых актов № 3959, опубликовано 24 января 2014 года в газете «Бұланды Таңы» и 24 января 2014 года в газете «Вести Бұланды жаршысы»)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3698594,9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428918,0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2279,0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68891,0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3198506,9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3709152,3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«4. Предусмотреть в районном бюджете на 2014 год целевые трансферты в сумме 1591282,9 тысяч тенге, в том числе:»;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«4) целевые текущие трансферты из областного бюджета в сумме 198236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65719 тысяч тенге на приобретение и установку блочно-модульных котельных для объектов образования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3820 тысяч тенге на приобретение спортивного инвентаря для школ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28890 тысяч тенге на искусственное покрытие футбольного поля в городе Макинск Буландынского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20659 тысяч тенге на ремонт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36306 тысяч тенге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108 тысяч тенге на проведение санитарного убоя мелкого рогатого скота больных бруцеллезом;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891 тысяча тенге на возмещение (до 50 %) стоимости сельскохозяйственных животных направляемых на санитарный убой;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41843 тысячи тенге на развитие жилищно-коммунального хозяйства.»;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Буландынского районного маслихата «О районном бюджете на 2014-2016 годы» от 25 декабря 2013 года № 5С-23/1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30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                                     А.Ермуханов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Ш.Кусаинов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Буландынского района                  К.Испергенов</w:t>
      </w:r>
    </w:p>
    <w:bookmarkStart w:name="z2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Буландынского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июня 2014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5С-30/1    </w:t>
      </w:r>
    </w:p>
    <w:bookmarkEnd w:id="1"/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687"/>
        <w:gridCol w:w="666"/>
        <w:gridCol w:w="8958"/>
        <w:gridCol w:w="2666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3698594,9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428918,0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29440,0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29440,0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188897,0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188897,0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182257,0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128100,0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10738,0</w:t>
            </w:r>
          </w:p>
        </w:tc>
      </w:tr>
      <w:tr>
        <w:trPr>
          <w:trHeight w:val="5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40793,0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2626,0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23608,0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5059,0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13592,0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4957,0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381,0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381,0</w:t>
            </w:r>
          </w:p>
        </w:tc>
      </w:tr>
      <w:tr>
        <w:trPr>
          <w:trHeight w:val="12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4335,0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4335,0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2279,0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2279,0</w:t>
            </w:r>
          </w:p>
        </w:tc>
      </w:tr>
      <w:tr>
        <w:trPr>
          <w:trHeight w:val="9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2277,0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68891,0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68891,0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68891,0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3198506,9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3198506,9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3198506,9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750"/>
        <w:gridCol w:w="834"/>
        <w:gridCol w:w="8748"/>
        <w:gridCol w:w="2666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3709152,3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225437,0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17591,0</w:t>
            </w:r>
          </w:p>
        </w:tc>
      </w:tr>
      <w:tr>
        <w:trPr>
          <w:trHeight w:val="7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14339,0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3252,0</w:t>
            </w:r>
          </w:p>
        </w:tc>
      </w:tr>
      <w:tr>
        <w:trPr>
          <w:trHeight w:val="4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68244,0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64515,0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3729,0</w:t>
            </w:r>
          </w:p>
        </w:tc>
      </w:tr>
      <w:tr>
        <w:trPr>
          <w:trHeight w:val="7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117901,0</w:t>
            </w:r>
          </w:p>
        </w:tc>
      </w:tr>
      <w:tr>
        <w:trPr>
          <w:trHeight w:val="8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113081,0</w:t>
            </w:r>
          </w:p>
        </w:tc>
      </w:tr>
      <w:tr>
        <w:trPr>
          <w:trHeight w:val="4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4820,0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21701,0</w:t>
            </w:r>
          </w:p>
        </w:tc>
      </w:tr>
      <w:tr>
        <w:trPr>
          <w:trHeight w:val="15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20254,0</w:t>
            </w:r>
          </w:p>
        </w:tc>
      </w:tr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479,0</w:t>
            </w:r>
          </w:p>
        </w:tc>
      </w:tr>
      <w:tr>
        <w:trPr>
          <w:trHeight w:val="8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</w:p>
        </w:tc>
      </w:tr>
      <w:tr>
        <w:trPr>
          <w:trHeight w:val="7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626,0</w:t>
            </w:r>
          </w:p>
        </w:tc>
      </w:tr>
      <w:tr>
        <w:trPr>
          <w:trHeight w:val="3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2585,0</w:t>
            </w:r>
          </w:p>
        </w:tc>
      </w:tr>
      <w:tr>
        <w:trPr>
          <w:trHeight w:val="4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2585,0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1980,0</w:t>
            </w:r>
          </w:p>
        </w:tc>
      </w:tr>
      <w:tr>
        <w:trPr>
          <w:trHeight w:val="11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605,0</w:t>
            </w:r>
          </w:p>
        </w:tc>
      </w:tr>
      <w:tr>
        <w:trPr>
          <w:trHeight w:val="8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2405487,9</w:t>
            </w:r>
          </w:p>
        </w:tc>
      </w:tr>
      <w:tr>
        <w:trPr>
          <w:trHeight w:val="7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7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1959292,0</w:t>
            </w:r>
          </w:p>
        </w:tc>
      </w:tr>
      <w:tr>
        <w:trPr>
          <w:trHeight w:val="7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9153,0</w:t>
            </w:r>
          </w:p>
        </w:tc>
      </w:tr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1447490,0</w:t>
            </w:r>
          </w:p>
        </w:tc>
      </w:tr>
      <w:tr>
        <w:trPr>
          <w:trHeight w:val="8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8808,0</w:t>
            </w:r>
          </w:p>
        </w:tc>
      </w:tr>
      <w:tr>
        <w:trPr>
          <w:trHeight w:val="8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15836,0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89085,0</w:t>
            </w:r>
          </w:p>
        </w:tc>
      </w:tr>
      <w:tr>
        <w:trPr>
          <w:trHeight w:val="4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82013,0</w:t>
            </w:r>
          </w:p>
        </w:tc>
      </w:tr>
      <w:tr>
        <w:trPr>
          <w:trHeight w:val="5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2568,0</w:t>
            </w:r>
          </w:p>
        </w:tc>
      </w:tr>
      <w:tr>
        <w:trPr>
          <w:trHeight w:val="11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15826,0</w:t>
            </w:r>
          </w:p>
        </w:tc>
      </w:tr>
      <w:tr>
        <w:trPr>
          <w:trHeight w:val="4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17758,0</w:t>
            </w:r>
          </w:p>
        </w:tc>
      </w:tr>
      <w:tr>
        <w:trPr>
          <w:trHeight w:val="7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177865,0</w:t>
            </w:r>
          </w:p>
        </w:tc>
      </w:tr>
      <w:tr>
        <w:trPr>
          <w:trHeight w:val="7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92890,0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446021,9</w:t>
            </w:r>
          </w:p>
        </w:tc>
      </w:tr>
      <w:tr>
        <w:trPr>
          <w:trHeight w:val="4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446021,9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96287,0</w:t>
            </w:r>
          </w:p>
        </w:tc>
      </w:tr>
      <w:tr>
        <w:trPr>
          <w:trHeight w:val="7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6742,0</w:t>
            </w:r>
          </w:p>
        </w:tc>
      </w:tr>
      <w:tr>
        <w:trPr>
          <w:trHeight w:val="4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6742,0</w:t>
            </w:r>
          </w:p>
        </w:tc>
      </w:tr>
      <w:tr>
        <w:trPr>
          <w:trHeight w:val="4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89461,0</w:t>
            </w:r>
          </w:p>
        </w:tc>
      </w:tr>
      <w:tr>
        <w:trPr>
          <w:trHeight w:val="8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17504,0</w:t>
            </w:r>
          </w:p>
        </w:tc>
      </w:tr>
      <w:tr>
        <w:trPr>
          <w:trHeight w:val="4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13178,0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2103,0</w:t>
            </w:r>
          </w:p>
        </w:tc>
      </w:tr>
      <w:tr>
        <w:trPr>
          <w:trHeight w:val="4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704,0</w:t>
            </w:r>
          </w:p>
        </w:tc>
      </w:tr>
      <w:tr>
        <w:trPr>
          <w:trHeight w:val="7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24685,0</w:t>
            </w:r>
          </w:p>
        </w:tc>
      </w:tr>
      <w:tr>
        <w:trPr>
          <w:trHeight w:val="7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524,0</w:t>
            </w:r>
          </w:p>
        </w:tc>
      </w:tr>
      <w:tr>
        <w:trPr>
          <w:trHeight w:val="7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4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11830,0</w:t>
            </w:r>
          </w:p>
        </w:tc>
      </w:tr>
      <w:tr>
        <w:trPr>
          <w:trHeight w:val="15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5194,0</w:t>
            </w:r>
          </w:p>
        </w:tc>
      </w:tr>
      <w:tr>
        <w:trPr>
          <w:trHeight w:val="4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13514,0</w:t>
            </w:r>
          </w:p>
        </w:tc>
      </w:tr>
      <w:tr>
        <w:trPr>
          <w:trHeight w:val="8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7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4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718961,0</w:t>
            </w:r>
          </w:p>
        </w:tc>
      </w:tr>
      <w:tr>
        <w:trPr>
          <w:trHeight w:val="7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19157,0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15267,0</w:t>
            </w:r>
          </w:p>
        </w:tc>
      </w:tr>
      <w:tr>
        <w:trPr>
          <w:trHeight w:val="4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1297,0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4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638631,5</w:t>
            </w:r>
          </w:p>
        </w:tc>
      </w:tr>
      <w:tr>
        <w:trPr>
          <w:trHeight w:val="7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40357,0</w:t>
            </w:r>
          </w:p>
        </w:tc>
      </w:tr>
      <w:tr>
        <w:trPr>
          <w:trHeight w:val="8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22125,0</w:t>
            </w:r>
          </w:p>
        </w:tc>
      </w:tr>
      <w:tr>
        <w:trPr>
          <w:trHeight w:val="4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572741,0</w:t>
            </w:r>
          </w:p>
        </w:tc>
      </w:tr>
      <w:tr>
        <w:trPr>
          <w:trHeight w:val="5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3150,0</w:t>
            </w:r>
          </w:p>
        </w:tc>
      </w:tr>
      <w:tr>
        <w:trPr>
          <w:trHeight w:val="9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258,5</w:t>
            </w:r>
          </w:p>
        </w:tc>
      </w:tr>
      <w:tr>
        <w:trPr>
          <w:trHeight w:val="7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61172,5</w:t>
            </w:r>
          </w:p>
        </w:tc>
      </w:tr>
      <w:tr>
        <w:trPr>
          <w:trHeight w:val="4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27621,5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1896,0</w:t>
            </w:r>
          </w:p>
        </w:tc>
      </w:tr>
      <w:tr>
        <w:trPr>
          <w:trHeight w:val="4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6870,0</w:t>
            </w:r>
          </w:p>
        </w:tc>
      </w:tr>
      <w:tr>
        <w:trPr>
          <w:trHeight w:val="4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23250,0</w:t>
            </w:r>
          </w:p>
        </w:tc>
      </w:tr>
      <w:tr>
        <w:trPr>
          <w:trHeight w:val="3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4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113111,0</w:t>
            </w:r>
          </w:p>
        </w:tc>
      </w:tr>
      <w:tr>
        <w:trPr>
          <w:trHeight w:val="3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88277,0</w:t>
            </w:r>
          </w:p>
        </w:tc>
      </w:tr>
      <w:tr>
        <w:trPr>
          <w:trHeight w:val="7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4535,0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49068,0</w:t>
            </w:r>
          </w:p>
        </w:tc>
      </w:tr>
      <w:tr>
        <w:trPr>
          <w:trHeight w:val="4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25490,0</w:t>
            </w:r>
          </w:p>
        </w:tc>
      </w:tr>
      <w:tr>
        <w:trPr>
          <w:trHeight w:val="4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5117,0</w:t>
            </w:r>
          </w:p>
        </w:tc>
      </w:tr>
      <w:tr>
        <w:trPr>
          <w:trHeight w:val="7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4067,0</w:t>
            </w:r>
          </w:p>
        </w:tc>
      </w:tr>
      <w:tr>
        <w:trPr>
          <w:trHeight w:val="4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13607,0</w:t>
            </w:r>
          </w:p>
        </w:tc>
      </w:tr>
      <w:tr>
        <w:trPr>
          <w:trHeight w:val="11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4560,0</w:t>
            </w:r>
          </w:p>
        </w:tc>
      </w:tr>
      <w:tr>
        <w:trPr>
          <w:trHeight w:val="7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4177,0</w:t>
            </w:r>
          </w:p>
        </w:tc>
      </w:tr>
      <w:tr>
        <w:trPr>
          <w:trHeight w:val="4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4870,0</w:t>
            </w:r>
          </w:p>
        </w:tc>
      </w:tr>
      <w:tr>
        <w:trPr>
          <w:trHeight w:val="4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11227,0</w:t>
            </w:r>
          </w:p>
        </w:tc>
      </w:tr>
      <w:tr>
        <w:trPr>
          <w:trHeight w:val="7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3817,0</w:t>
            </w:r>
          </w:p>
        </w:tc>
      </w:tr>
      <w:tr>
        <w:trPr>
          <w:trHeight w:val="7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7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8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67921,0</w:t>
            </w:r>
          </w:p>
        </w:tc>
      </w:tr>
      <w:tr>
        <w:trPr>
          <w:trHeight w:val="4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2772,0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2772,0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13712,0</w:t>
            </w:r>
          </w:p>
        </w:tc>
      </w:tr>
      <w:tr>
        <w:trPr>
          <w:trHeight w:val="7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13712,0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7563,0</w:t>
            </w:r>
          </w:p>
        </w:tc>
      </w:tr>
      <w:tr>
        <w:trPr>
          <w:trHeight w:val="8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5853,0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43874,0</w:t>
            </w:r>
          </w:p>
        </w:tc>
      </w:tr>
      <w:tr>
        <w:trPr>
          <w:trHeight w:val="7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5869,0</w:t>
            </w:r>
          </w:p>
        </w:tc>
      </w:tr>
      <w:tr>
        <w:trPr>
          <w:trHeight w:val="3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9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36306,0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12357,0</w:t>
            </w:r>
          </w:p>
        </w:tc>
      </w:tr>
      <w:tr>
        <w:trPr>
          <w:trHeight w:val="4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7059,0</w:t>
            </w:r>
          </w:p>
        </w:tc>
      </w:tr>
      <w:tr>
        <w:trPr>
          <w:trHeight w:val="8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6859,0</w:t>
            </w:r>
          </w:p>
        </w:tc>
      </w:tr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5298,0</w:t>
            </w:r>
          </w:p>
        </w:tc>
      </w:tr>
      <w:tr>
        <w:trPr>
          <w:trHeight w:val="8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5298,0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27950,0</w:t>
            </w:r>
          </w:p>
        </w:tc>
      </w:tr>
      <w:tr>
        <w:trPr>
          <w:trHeight w:val="7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7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7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27050,0</w:t>
            </w:r>
          </w:p>
        </w:tc>
      </w:tr>
      <w:tr>
        <w:trPr>
          <w:trHeight w:val="3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24659,0</w:t>
            </w:r>
          </w:p>
        </w:tc>
      </w:tr>
      <w:tr>
        <w:trPr>
          <w:trHeight w:val="8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2391,0</w:t>
            </w:r>
          </w:p>
        </w:tc>
      </w:tr>
      <w:tr>
        <w:trPr>
          <w:trHeight w:val="4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30233,0</w:t>
            </w:r>
          </w:p>
        </w:tc>
      </w:tr>
      <w:tr>
        <w:trPr>
          <w:trHeight w:val="7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</w:p>
        </w:tc>
      </w:tr>
      <w:tr>
        <w:trPr>
          <w:trHeight w:val="8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</w:p>
        </w:tc>
      </w:tr>
      <w:tr>
        <w:trPr>
          <w:trHeight w:val="8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8339,0</w:t>
            </w:r>
          </w:p>
        </w:tc>
      </w:tr>
      <w:tr>
        <w:trPr>
          <w:trHeight w:val="11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8339,0</w:t>
            </w:r>
          </w:p>
        </w:tc>
      </w:tr>
      <w:tr>
        <w:trPr>
          <w:trHeight w:val="7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5596,0</w:t>
            </w:r>
          </w:p>
        </w:tc>
      </w:tr>
      <w:tr>
        <w:trPr>
          <w:trHeight w:val="7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5378,0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4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7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8520,4</w:t>
            </w:r>
          </w:p>
        </w:tc>
      </w:tr>
      <w:tr>
        <w:trPr>
          <w:trHeight w:val="4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8520,4</w:t>
            </w:r>
          </w:p>
        </w:tc>
      </w:tr>
      <w:tr>
        <w:trPr>
          <w:trHeight w:val="3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8520,4</w:t>
            </w:r>
          </w:p>
        </w:tc>
      </w:tr>
      <w:tr>
        <w:trPr>
          <w:trHeight w:val="4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7198,0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8334,0</w:t>
            </w:r>
          </w:p>
        </w:tc>
      </w:tr>
      <w:tr>
        <w:trPr>
          <w:trHeight w:val="7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8334,0</w:t>
            </w:r>
          </w:p>
        </w:tc>
      </w:tr>
      <w:tr>
        <w:trPr>
          <w:trHeight w:val="4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8334,0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8334,0</w:t>
            </w:r>
          </w:p>
        </w:tc>
      </w:tr>
      <w:tr>
        <w:trPr>
          <w:trHeight w:val="3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4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3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8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4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4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-24355,4</w:t>
            </w:r>
          </w:p>
        </w:tc>
      </w:tr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24355,4</w:t>
            </w:r>
          </w:p>
        </w:tc>
      </w:tr>
      <w:tr>
        <w:trPr>
          <w:trHeight w:val="3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8334,0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8334,0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8334,0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8334,0</w:t>
            </w:r>
          </w:p>
        </w:tc>
      </w:tr>
      <w:tr>
        <w:trPr>
          <w:trHeight w:val="4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17157,4</w:t>
            </w:r>
          </w:p>
        </w:tc>
      </w:tr>
      <w:tr>
        <w:trPr>
          <w:trHeight w:val="4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17157,4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17157,4</w:t>
            </w:r>
          </w:p>
        </w:tc>
      </w:tr>
      <w:tr>
        <w:trPr>
          <w:trHeight w:val="4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17157,4</w:t>
            </w:r>
          </w:p>
        </w:tc>
      </w:tr>
    </w:tbl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Буландынского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июня 2014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5С-30/1   </w:t>
      </w:r>
    </w:p>
    <w:bookmarkEnd w:id="3"/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района в городе, города районного значения, поселка, села, сельского округа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689"/>
        <w:gridCol w:w="815"/>
        <w:gridCol w:w="8268"/>
        <w:gridCol w:w="3245"/>
      </w:tblGrid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117901,0</w:t>
            </w:r>
          </w:p>
        </w:tc>
      </w:tr>
      <w:tr>
        <w:trPr>
          <w:trHeight w:val="9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117901,0</w:t>
            </w:r>
          </w:p>
        </w:tc>
      </w:tr>
      <w:tr>
        <w:trPr>
          <w:trHeight w:val="12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113081,0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4820,0</w:t>
            </w:r>
          </w:p>
        </w:tc>
      </w:tr>
      <w:tr>
        <w:trPr>
          <w:trHeight w:val="4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10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10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7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6742,0</w:t>
            </w:r>
          </w:p>
        </w:tc>
      </w:tr>
      <w:tr>
        <w:trPr>
          <w:trHeight w:val="10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6742,0</w:t>
            </w:r>
          </w:p>
        </w:tc>
      </w:tr>
      <w:tr>
        <w:trPr>
          <w:trHeight w:val="7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6742,0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19157,0</w:t>
            </w:r>
          </w:p>
        </w:tc>
      </w:tr>
      <w:tr>
        <w:trPr>
          <w:trHeight w:val="9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19157,0</w:t>
            </w:r>
          </w:p>
        </w:tc>
      </w:tr>
      <w:tr>
        <w:trPr>
          <w:trHeight w:val="4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15267,0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7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1297,0</w:t>
            </w:r>
          </w:p>
        </w:tc>
      </w:tr>
      <w:tr>
        <w:trPr>
          <w:trHeight w:val="7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4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10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13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4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</w:p>
        </w:tc>
      </w:tr>
      <w:tr>
        <w:trPr>
          <w:trHeight w:val="10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</w:p>
        </w:tc>
      </w:tr>
      <w:tr>
        <w:trPr>
          <w:trHeight w:val="10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</w:p>
        </w:tc>
      </w:tr>
      <w:tr>
        <w:trPr>
          <w:trHeight w:val="4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161172,0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4"/>
        <w:gridCol w:w="2534"/>
        <w:gridCol w:w="2513"/>
        <w:gridCol w:w="2252"/>
        <w:gridCol w:w="2383"/>
        <w:gridCol w:w="2144"/>
      </w:tblGrid>
      <w:tr>
        <w:trPr>
          <w:trHeight w:val="4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75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Айнакольский сельский округ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аульный округ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Вознесенский сельский округ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Даниловский сельский округ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Ергольский аульный округ</w:t>
            </w:r>
          </w:p>
        </w:tc>
      </w:tr>
      <w:tr>
        <w:trPr>
          <w:trHeight w:val="405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465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24760,0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7618,0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9495,0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9369,0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7514,0</w:t>
            </w:r>
          </w:p>
        </w:tc>
      </w:tr>
      <w:tr>
        <w:trPr>
          <w:trHeight w:val="48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24760,0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7618,0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9495,0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9369,0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7514,0</w:t>
            </w:r>
          </w:p>
        </w:tc>
      </w:tr>
      <w:tr>
        <w:trPr>
          <w:trHeight w:val="495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22020,0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7618,0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9495,0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9369,0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7514,0</w:t>
            </w:r>
          </w:p>
        </w:tc>
      </w:tr>
      <w:tr>
        <w:trPr>
          <w:trHeight w:val="435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2740,0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5214,0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5214,0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5214,0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4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13543,0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1808,0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48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13543,0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1808,0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465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13350,0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511,0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45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1297,0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2102,0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1598,0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1605,0</w:t>
            </w:r>
          </w:p>
        </w:tc>
      </w:tr>
      <w:tr>
        <w:trPr>
          <w:trHeight w:val="465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2102,0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1598,0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1605,0</w:t>
            </w:r>
          </w:p>
        </w:tc>
      </w:tr>
      <w:tr>
        <w:trPr>
          <w:trHeight w:val="45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2102,0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1598,0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1605,0</w:t>
            </w:r>
          </w:p>
        </w:tc>
      </w:tr>
      <w:tr>
        <w:trPr>
          <w:trHeight w:val="405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43517,0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8796,0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14318,0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11236,0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9349,0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6"/>
        <w:gridCol w:w="1980"/>
        <w:gridCol w:w="2477"/>
        <w:gridCol w:w="2684"/>
        <w:gridCol w:w="2311"/>
        <w:gridCol w:w="2292"/>
      </w:tblGrid>
      <w:tr>
        <w:trPr>
          <w:trHeight w:val="4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Журавлевский сельский округ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Капитоновский сельский округ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Карамышевский сельский округ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Караозекский аульный округ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Никольский сельский округ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Новобратский сельский округ</w:t>
            </w:r>
          </w:p>
        </w:tc>
      </w:tr>
      <w:tr>
        <w:trPr>
          <w:trHeight w:val="405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465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10358,0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9419,0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7722,0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8305,0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8178,0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7838,0</w:t>
            </w:r>
          </w:p>
        </w:tc>
      </w:tr>
      <w:tr>
        <w:trPr>
          <w:trHeight w:val="450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10358,0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9419,0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7722,0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8305,0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8178,0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7838,0</w:t>
            </w:r>
          </w:p>
        </w:tc>
      </w:tr>
      <w:tr>
        <w:trPr>
          <w:trHeight w:val="495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10358,0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7679,0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7592,0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8305,0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8178,0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7628,0</w:t>
            </w:r>
          </w:p>
        </w:tc>
      </w:tr>
      <w:tr>
        <w:trPr>
          <w:trHeight w:val="435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1740,0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420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435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495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465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</w:tr>
      <w:tr>
        <w:trPr>
          <w:trHeight w:val="480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</w:tr>
      <w:tr>
        <w:trPr>
          <w:trHeight w:val="465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</w:tr>
      <w:tr>
        <w:trPr>
          <w:trHeight w:val="450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1681,0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1391,0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1909,0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465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1681,0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1391,0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1909,0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30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1681,0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1391,0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1909,0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30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12289,0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10845,0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9819,0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10865,0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12727,0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