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b888" w14:textId="a7bb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25 декабря 2013 года № 5С-23/1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12 ноября 2014 года № 5С-33/1. Зарегистрировано Департаментом юстиции Акмолинской области 28 ноября 2014 года № 4482. Утратило силу решением Буландынского районного маслихата Акмолинской области от 23 декабря 2015 года № 5С-43/6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Буландынского районного маслихата Акмолинской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5С-43/6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2014-2016 годы» от 25 декабря 2013 года № 5С-23/1 (зарегистрировано в Реестре государственной регистрации нормативных правовых актов № 3959, опубликовано 24 января 2014 года в газете «Бұланды Таңы» и 24 января 2014 года в газете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3797445,7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413909,0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16850,7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69328,0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3297358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3781003,1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7154,9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8290,9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33600,0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-24312,3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24312,3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8290,9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17157,4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налоги;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Предусмотреть в районном бюджете на 2014 год целевые трансферты в сумме 1690134,0 тысячи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целевые трансферты на развитие из областного бюджета в сумме 229171,9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203021,9 тысяч тенге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3150,0 тысяч тенге на развитие систем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23000,0 тысяч тенге на увеличение уставного капитала юридических лиц;»;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целевые текущие трансферты из областного бюджета в сумме 274087,1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65719 тысяч тенге на приобретение и установку блочно-модульных котельных для объектов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1977,7 тысяч тенге на приобретение спортивного инвентаря для школ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34048,9 тысяч тенге на искусственное покрытие футбольного поля и устройство беговой дорожки стадиона в городе Макинск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35659 тысяч тенге на ремонт и содержание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36306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тысяч тенге на проведение санитарного убоя мелкого рогатого скота больных бруцеллезом;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891 тысяча тенге на возмещение (до 50%) стоимости сельскохозяйственных животных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83892,5 тысяч тенге на развитие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13500 тысяч тенге на подготовку к отопительному сезону объектов образования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1985 тысяч тенге на укрепление материально-технической базы органов управления.»;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«8334» заменить на цифры «8290,9»;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2014-2016 годы» от 25 декабря 2013 года № 5С-23/1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33 внеочередной сессии                     Б.Кажаканов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К.Испергенов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5С-33/1     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79"/>
        <w:gridCol w:w="783"/>
        <w:gridCol w:w="9071"/>
        <w:gridCol w:w="245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3797445,7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413909,0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31129,0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31129,0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170251,0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170251,0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184388,0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139400,0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37395,0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24304,0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15892,0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12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2170,7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1975,0</w:t>
            </w:r>
          </w:p>
        </w:tc>
      </w:tr>
      <w:tr>
        <w:trPr>
          <w:trHeight w:val="9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9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10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15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18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69328,0</w:t>
            </w:r>
          </w:p>
        </w:tc>
      </w:tr>
      <w:tr>
        <w:trPr>
          <w:trHeight w:val="9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3297358,0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3297358,0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3297358,0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29"/>
        <w:gridCol w:w="708"/>
        <w:gridCol w:w="9084"/>
        <w:gridCol w:w="247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3781003,1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220327,2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68244,0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64515,0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113047,0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106242,0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21445,2</w:t>
            </w:r>
          </w:p>
        </w:tc>
      </w:tr>
      <w:tr>
        <w:trPr>
          <w:trHeight w:val="15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434,2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2418304,5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1972108,6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1444605,2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7843,5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94989,9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84868,0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</w:p>
        </w:tc>
      </w:tr>
      <w:tr>
        <w:trPr>
          <w:trHeight w:val="11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178505,0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98949,0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93023,6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86200,6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13576,6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11054,0</w:t>
            </w:r>
          </w:p>
        </w:tc>
      </w:tr>
      <w:tr>
        <w:trPr>
          <w:trHeight w:val="15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770377,2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26522,0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6336,7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6336,7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637831,5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571941,0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258,5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99687,0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65671,0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114500,5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89269,5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50018,1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5367,6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3558,8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13971,0</w:t>
            </w:r>
          </w:p>
        </w:tc>
      </w:tr>
      <w:tr>
        <w:trPr>
          <w:trHeight w:val="11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11260,0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68491,0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43674,0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43050,0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40659,0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28832,0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</w:p>
        </w:tc>
      </w:tr>
      <w:tr>
        <w:trPr>
          <w:trHeight w:val="11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33600,0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-24312,3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24312,3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8290,9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5С-33/1     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села, сельского округа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54"/>
        <w:gridCol w:w="776"/>
        <w:gridCol w:w="8972"/>
        <w:gridCol w:w="249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113047,0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1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220"/>
        <w:gridCol w:w="2627"/>
        <w:gridCol w:w="2563"/>
        <w:gridCol w:w="2413"/>
        <w:gridCol w:w="2136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7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</w:p>
        </w:tc>
      </w:tr>
      <w:tr>
        <w:trPr>
          <w:trHeight w:val="45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</w:tr>
      <w:tr>
        <w:trPr>
          <w:trHeight w:val="6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</w:tr>
      <w:tr>
        <w:trPr>
          <w:trHeight w:val="40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40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48170,0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1"/>
        <w:gridCol w:w="2500"/>
        <w:gridCol w:w="2082"/>
        <w:gridCol w:w="2262"/>
        <w:gridCol w:w="2112"/>
        <w:gridCol w:w="2323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45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7574,0</w:t>
            </w:r>
          </w:p>
        </w:tc>
      </w:tr>
      <w:tr>
        <w:trPr>
          <w:trHeight w:val="45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7574,0</w:t>
            </w:r>
          </w:p>
        </w:tc>
      </w:tr>
      <w:tr>
        <w:trPr>
          <w:trHeight w:val="9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4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05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