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6eaf8" w14:textId="f66ea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спроса и предложения на общественные работы, утверждении перечня организаций, видов, объемов и конкретных условий общественных работ, размеров оплаты труда участников и источников их финансирования по Егиндыкольскому району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Егиндыкольского района Акмолинской области от 24 января 2014 года № а-1/12. Зарегистрировано Департаментом юстиции Акмолинской области 17 февраля 2014 года № 4006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Егиндыкольского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спрос и предложение на общественные работы по Егиндыкольскому району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виды, объемы и конкретные условия общественных работ, размеры оплаты труда участников и источники их финансирования по Егиндыкольскому району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Жуматову З.К.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А.Тайжанов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постановлению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Егиндыкольского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января 2014 года № а-1/12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предложение на общественные работы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8341"/>
        <w:gridCol w:w="1913"/>
        <w:gridCol w:w="2456"/>
      </w:tblGrid>
      <w:tr>
        <w:trPr>
          <w:trHeight w:val="15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40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Абай Егиндыкольского района»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Алакольского сельского округа Егиндыкольского района»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Спиридоновка Егиндыкольского района»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Бауманское Егиндыкольского района»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3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Буревестник Егиндыкольского района»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3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Егиндыколь Егиндыкольского района»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5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Жалманкулакского сельского округа Егиндыкольского района»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5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Коржинколь Егиндыкольского района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Узынкольского сельского округа Егиндыкольского района»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5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постановлению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Егиндыкольского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января 2014 года № а-1/12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 условия общественных работ, размеры оплаты труда участников и источники их финансирования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481"/>
        <w:gridCol w:w="4835"/>
        <w:gridCol w:w="2707"/>
      </w:tblGrid>
      <w:tr>
        <w:trPr>
          <w:trHeight w:val="1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</w:tr>
      <w:tr>
        <w:trPr>
          <w:trHeight w:val="11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Абай Егиндыкольского района»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территории, озеленению села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 квадратных метра</w:t>
            </w:r>
          </w:p>
        </w:tc>
      </w:tr>
      <w:tr>
        <w:trPr>
          <w:trHeight w:val="112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Алакольского сельского округа Егиндыкольского района»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территории, озеленению села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81000 квадратных метра</w:t>
            </w:r>
          </w:p>
        </w:tc>
      </w:tr>
      <w:tr>
        <w:trPr>
          <w:trHeight w:val="11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Спиридоновка Егиндыкольского района»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территории, озеленению села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 квадратных метров</w:t>
            </w:r>
          </w:p>
        </w:tc>
      </w:tr>
      <w:tr>
        <w:trPr>
          <w:trHeight w:val="165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Бауманское Егиндыкольского района»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территории, озеленению села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 квадратных метра</w:t>
            </w:r>
          </w:p>
        </w:tc>
      </w:tr>
      <w:tr>
        <w:trPr>
          <w:trHeight w:val="124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Буревестник Егиндыкольского района»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территории, озеленению села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метра</w:t>
            </w:r>
          </w:p>
        </w:tc>
      </w:tr>
      <w:tr>
        <w:trPr>
          <w:trHeight w:val="12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Егиндыколь Егиндыкольского района»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территории, озеленению села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216000 квадратных метра</w:t>
            </w:r>
          </w:p>
        </w:tc>
      </w:tr>
      <w:tr>
        <w:trPr>
          <w:trHeight w:val="12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Жалманкулакского сельского округа Егиндыкольского района»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территории, озеленению села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метра</w:t>
            </w:r>
          </w:p>
        </w:tc>
      </w:tr>
      <w:tr>
        <w:trPr>
          <w:trHeight w:val="12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Коржинколь Егиндыкольского района»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территории, озеленению села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 квадратных метра</w:t>
            </w:r>
          </w:p>
        </w:tc>
      </w:tr>
      <w:tr>
        <w:trPr>
          <w:trHeight w:val="12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Узынкольского сельского округа Егиндыкольского района»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работы по благоустройству и очистке территории, озеленению села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90000 квадратных метра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8"/>
        <w:gridCol w:w="4354"/>
        <w:gridCol w:w="3218"/>
      </w:tblGrid>
      <w:tr>
        <w:trPr>
          <w:trHeight w:val="30" w:hRule="atLeast"/>
        </w:trPr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990" w:hRule="atLeast"/>
        </w:trPr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6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действующим трудовым законодательством</w:t>
            </w:r>
          </w:p>
        </w:tc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