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ec4c" w14:textId="c83e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Егиндыкольского района Акмолинской области от 4 марта 2014 года № 4. Зарегистрировано Департаментом юстиции Акмолинской области 14 марта 2014 года № 4032. Утратило силу решением акима Егиндыкольского района Акмолинской области от 13 июля 2015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Егиндыкольского района Акмолинской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Егиндыкольского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Егиндыкольской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Ильясов З.Ж.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«Егиндыкольская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Даулетов М.Р.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2014 года № 4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Егиндыкольского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Спиридоновка, улица Горького, 8, здание коммунального государственного учреждения «Армавирская средняя школа» акимата Егиндыкольского района, телефон 8 (716-42) 2-71-02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Спиридоновка.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Бауманское, улица Баумана, 11-А, здание Дома культуры товарищества с ограниченной ответственностью «Бауманское 07», телефон 8 (716-42) 2-43-50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Бауманское.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Бауманское, улица Школьная, 11, здание коммунального государственного учреждения «Бауманская средняя школа» акимата Егиндыкольского района, телефон 8 (716-42) 2-43-34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Бауманское, улица Абая - 1, 2, 3, 4, 5, 6, 7, 8, 9, 10, 11, 12, 13, 14, 15, 16, 17, 18, 19, 20; улица Тутикова - 1, 2, 3, 4, 5, 6, 7, 8, 9, 10, 11, 12, 13, 14, 15, 16.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Егиндыколь, улица Победы, 10, здание государственного коммунального казенного предприятия «Егиндыкольский районный Дом культуры» при отделе внутренней политики, культуры и развития языков Егиндыкольского района, телефон 8 (716-42) 2-14-09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Гагарина - 2, 4, 6, 7, 8, 9, 10, 11, 12, 13, 14, 16, 17, 18, 22, 24, 26, 28, 29, 30, 31, 32, 33, 34, 35, 36, 37, 38, 39, 40, 41, 43; улица Ленина - 2, 4, 6, 8, 9, 10, 11, 12, 13, 14, 16, 18, 22, 25, 27, 28, 29, 30, 31, 32, 33, 34, 35, 36, 37, 38, 39, 40, 41, 42, 43, 44, 45, 46, 48, 50, 52, 54, 56; улица Комсомольская - 1, 2, 3, 4, 5, 6, 7, 8, 9, 11, 12, 13, 14, 15, 16; улица Мира - 1, 2, 3, 4, 5, 7, 9, 15, 16, 17, 18, 19, 21, 23; улица Победы - 11, 11а, 13, 15, 16, 17, 18, 19, 21, 23, 25, 27; улица Джамбула - 2, 4, 5, 6, 7, 8, 10, 11, 12, 14, 16, 18, 20; улица Октябрьская - 1, 3, 5, 8, 11; улица Спортивная - 1, 2, 3, 5, 6, 7, 8, 9, 11, 13, 15, 17, 19; улица Новая - 1, 2, 3, 4, 5, 6, 7, 8, 9, 10, 11, 12, 13, 14, 16, 18.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Егиндыколь, улица Мира, 16а, здание государственного казенного коммунального предприятия «Детский сад «Балбобек» отдела образования, физической культуры и спорта Егиндыкольского района, телефон 8 (716-42) 2-12-60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Береговая - 1, 2, 3, 4, 5, 6, 7, 8, 9, 10, 11, 12, 13, 14, 15, 16, 17, 18, 19, 20, 21, 23, 25, 27, 29, 31, 33, 35, 37, 39, 41, 43; улица Приозерная -1, 2, 3, 4, 5, 6, 7, 8, 9, 10, 11; улица Набережная - 1, 2, 3, 4, 5, 6, 7, 8, 9, 10, 12; улица Молодежная - 1, 2, 3, 4, 5, 6, 7, 8, 9, 10, 11, 12, 13, 14, 15, 16, 17, 18, 19, 20, 21, 22, 23, 24, 25; улица Пушкина - 1, 2, 3, 4, 5, 6, 7, 8, 9, 10, 11, 12, 13, 14, 15, 16, 17, 18, 19, 20, 21, 22, 23, 24, 25, 26, 27, 28, 29, 30, 31, 32, 33, 34, 35, 37, 39, 41, 43, 45, 47.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Егиндыколь, улица Гагарина, 27, административное здание товарищества с ограниченной ответственностью «Сельскохозяйственное предприятие «Шарафутдинов и К», телефон 8 (716-42) 2-14-57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Восточная - 1, 2, 3, 4, 5, 7, 8, 9, 10, 11, 12, 13, 14, 15, 16, 17, 18, 19, 20, 21, 22, 23, 24, 25, 26, 27, 28, 30, 32, 34, 36; улица Калинина - 1, 2, 3, 4, 5, 6, 7, 8, 9, 10, 11, 12, 13, 14, 15, 16, 17, 18, 19, 20, 21, 22, 23, 24, 25, 26, 27, 28, 29, 30, 31, 32, 33, 34, 35, 36, 37, 38, 39, 40; улица Целинная - 1, 2, 3, 4, 5, 6, 7, 8, 9, 10, 11, 13, 14, 15, 16, 17, 18, 19, 20, 21, 22, 23, 24, 25, 26, 27, 28, 29, 30, 32, 33, 34, 35, 37; улица Северная - 1, 2, 3, 4, 5, 6, 7, 8, 9, 10, 11, 12, 13, 14.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Егиндыколь, улица Школьная, 6, здание коммунального государственного учреждения «Егиндыкольская средняя школа № 1» акимата Егиндыкольского района, телефон 8 (716-42) 2-14-94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Южная - 1, 2, 3, 4, 5, 6, 7, 8, 9, 10, 11, 12, 13, 14, 16, 18, 20; улица Кирова - 1, 2, 4, 6, 7, 8, 10, 12, 13, 14, 15, 16, 18, 20, 22; улица Транспортная - 1, 2, 3, 4, 5, 6, 7, 8, 9, 10, 11, 12, 13, 14, 15; улица Джакубаева - 1, 2, 3, 4, 5, 6, 7, 8, 9, 10, 11, 12, 13, 15; улица Стадионная - 1, 3, 5, 7, 9, 11, 13; улица Медиков - 1, 3, 5, 7, 9; Микрорайон - 1, 3, 5, 8, 9, 10, 11, 15, 19, 20.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Егиндыколь, улица Калинина, 21, здание магазина индивидуального предпринимателя «Докей Бакытхан», телефон 8 (716-42) 2-20-48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Степная - 1, 2, 3, 4, 5, 6, 7, 8, 9, 10, 11, 13, 14, 16, 18, 22, 24, 26, 28, 32, 34.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319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Егиндыколь, улица Школьная, 10, здание коммунального государственного учреждения «Егиндыкольская средняя школа № 2» акимата Егиндыкольского района, телефон 8 (716-42) 2-17-87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Нефтебазовская - 1, 2, 3, 4, 5, 6, 7, 9, 10, 11, 12, 13; улица Линейная - 1, 2, 3, 5а, 9, 9а, 11, 13, 15, 17, 23, 25; улица Зеленая - 1, 2, 3, 4, 5, 6, 7, 8, 9, 10, 11; улица Водопроводная - 1, 2, 3, 4, 5, 6, 7, 8, 9, 10, 12; улица Элеваторная - 1, 2, 3, 4, 5, 6, 7, 8, 9, 10, 12, 14, 16, 18; улица Абая - 1, 2, 3, 4, 1а; улица Станционная - 1, 2, 3, 4, 5, 8, 9, 10, 11, 12, 13, 14, 16, 18; улица Казахская - 1, 2, 3, 4, 5, 6, 7, 8, 9, 10, 11, 12, 13, 14, 15, 17, 19, 21.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Егиндыколь, улица Казахская, 13, здание кафе «Ду Ди» индивидуального предпринимателя «Осипов Сапарбек Хамидуллинович», телефон 8 (716-42) 2-21-77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Пролетарская - 2, 3, 4, 5, 7, 9, 13; улица Дорожная - 1, 2, 3, 4, 5, 6.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Абай, улица Новая, 7/2, здание коммунального государственного учреждения «Абайская начальная школа» акимата Егиндыкольского района, телефон 8 (716-49) 3-30-30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Буревестник, улица Орталык, 2, здание государственного учреждения «Аппарат акима села Буревестник Егиндыкольского района», телефон 8 (716-42) 2-20-32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Буревестник.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Коржинколь, улица Школьная, 18, здание коммунального государственного учреждения «Днепропетровская средняя школа» акимата Егиндыкольского района, телефон 8 (716-42) 2-61-16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Коржинколь.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Полтавское, улица Центральная, 16, здание коммунального государственного учреждения «Алакольская средняя школа» акимата Егиндыкольского района, телефон 8 (716-42) 2-33-05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Полтавское.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Коркем, улица Коркем, 17, здание коммунального государственного учреждения «Коркемская основная школа» акимата Егиндыкольского района, телефон 8 (716-42) 2-33-03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Коркем.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Жалманкулак, улица Ленина, 11, здание государственного учреждения «Аппарат акима Жалманкулакского сельского округа Егиндыкольского района», телефон 8 (716-42) 2-15-60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Жалманкулак.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Жулдыз, улица Школьная, 1, здание Жулдызского медицинского пункта государственного коммунального предприятия на праве хозяйственного ведения «Егиндыкольская центральная районная больница при Управлении здравоохранения Акмолинской области», телефон 8 (716-42) 2-11-66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Жулдыз, село Коныртубек.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Узынколь, улица Школьная, 29, здание коммунального государственного учреждения «Ушаковская средняя школа» акимата Егиндыкольского района, телефон 8 (716-42) 2-53-03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Узынколь.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329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Тоганас, улица Ыбрая Алтынсарина, 40, здание коммунального государственного учреждения «Жанаконусская основная школа» акимата Егиндыкольского района, телефон 8 (716-42) 2-53-05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Тоганас.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