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eeb7" w14:textId="e43e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Егиндыкольского района от 5 июля 2012 года № а-7/201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одного процента от общей численности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11 декабря 2014 года № а-12/296. Зарегистрировано Департаментом юстиции Акмолинской области 8 января 2015 года № 4564. Утратило силу постановлением акимата Егиндыкольского района Акмолинской области от 31 мая 2016 года № а-5/94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Егиндыкольского района Акмолинской области от 31.05.2016 </w:t>
      </w:r>
      <w:r>
        <w:rPr>
          <w:rFonts w:ascii="Times New Roman"/>
          <w:b w:val="false"/>
          <w:i w:val="false"/>
          <w:color w:val="ff0000"/>
          <w:sz w:val="28"/>
        </w:rPr>
        <w:t>№ а-5/94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Егиндыкольского района от 5 июля 2012 года № а-7/201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одного процента от общей численности рабочих мест" (зарегистрировано в Реестре государственной регистрации нормативных правовых актов от 2 августа 2012 года № 1-8-132, опубликовано в районной газете "Егіндікөл" от 6 августа 2012 года № 28)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"В соответствии со статьей 31 Закона Республики Казахстан от 23 января 2001 года "О местном государственном управлении и самоуправлении в Республике Казахстан", подпунктом 5-5) статьи 7 Закона Республики Казахстан от 23 января 2001 года "О занятости населения", акимат Егиндыкольского района ПОСТАНОВЛЯЕТ:".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