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b652" w14:textId="f67b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26 декабря 2014 года № 5С32-2. Зарегистрировано Департаментом юстиции Акмолинской области 12 января 2015 года № 4579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1070052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150037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915049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1059194,9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10516,4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14538,1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4021,7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19515,2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19515,2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-19174,5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19174,5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14538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4021,7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8658,2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Егиндыкольского районного маслихата Акмолинской области от 21.12.2015 </w:t>
      </w:r>
      <w:r>
        <w:rPr>
          <w:rFonts w:ascii="Times New Roman"/>
          <w:b w:val="false"/>
          <w:i w:val="false"/>
          <w:color w:val="000000"/>
          <w:sz w:val="28"/>
        </w:rPr>
        <w:t>№ 5С38-2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находящейся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трансфертов на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2015 год предусмотрена из областного бюджета субвенция на 2015 год в сумме 650561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района на 2015 год предусмотрены целевые трансферты и бюджетные кредиты из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2015 год предусмотрены целевые трансферты из областного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2015 год предусмотрены суммы погашения основного долга по бюджетным кредитам, выделенных из республиканского бюджета в 2010, 2011, 2012, 2013 и 2014 годах для реализации мер социальной поддержки специалистов в сумме 2771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2015 год в сумме 3000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Установить, согласно законодательству Республики Казахстан, специалистам образования, социального обеспечения, культуры, работающим в сельской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районных бюджетных программ, не подлежащих секвестру в процессе исполнения бюджета района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бюджетные программы сел, сельских округов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М.Серикбаев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А.Тайжанов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5С32-2        </w:t>
      </w:r>
    </w:p>
    <w:bookmarkEnd w:id="1"/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Егиндыкольского районного маслихата Акмолинской области от 21.12.2015 </w:t>
      </w:r>
      <w:r>
        <w:rPr>
          <w:rFonts w:ascii="Times New Roman"/>
          <w:b w:val="false"/>
          <w:i w:val="false"/>
          <w:color w:val="ff0000"/>
          <w:sz w:val="28"/>
        </w:rPr>
        <w:t>№ 5С38-2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84"/>
        <w:gridCol w:w="753"/>
        <w:gridCol w:w="9212"/>
        <w:gridCol w:w="2488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1070052,0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150037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76251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76251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44492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26867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</w:tr>
      <w:tr>
        <w:trPr>
          <w:trHeight w:val="8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13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915049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915049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752"/>
        <w:gridCol w:w="794"/>
        <w:gridCol w:w="9049"/>
        <w:gridCol w:w="25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1059194,9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61035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75536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71229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</w:p>
        </w:tc>
      </w:tr>
      <w:tr>
        <w:trPr>
          <w:trHeight w:val="10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739,1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680,2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413,7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582626,6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582626,6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30039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418443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7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7713,8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97443,8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43313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42092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10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6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7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70474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7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39311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22085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92549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</w:tr>
      <w:tr>
        <w:trPr>
          <w:trHeight w:val="7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10516,4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14538,1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14538,1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14538,1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14538,1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8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-19174,5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19174,5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</w:tbl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5С32-2        </w:t>
      </w:r>
    </w:p>
    <w:bookmarkEnd w:id="3"/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02"/>
        <w:gridCol w:w="645"/>
        <w:gridCol w:w="9274"/>
        <w:gridCol w:w="2434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823465,0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167451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111597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111597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26599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0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13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647184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647184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729"/>
        <w:gridCol w:w="771"/>
        <w:gridCol w:w="9000"/>
        <w:gridCol w:w="245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823465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13775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13775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56862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56862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68422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68337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</w:t>
            </w:r>
          </w:p>
        </w:tc>
      </w:tr>
      <w:tr>
        <w:trPr>
          <w:trHeight w:val="10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424542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424542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27967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363629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35119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35119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</w:p>
        </w:tc>
      </w:tr>
      <w:tr>
        <w:trPr>
          <w:trHeight w:val="10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69996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65010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21615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22692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68883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59219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59219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5С32-2        </w:t>
      </w:r>
    </w:p>
    <w:bookmarkEnd w:id="5"/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732"/>
        <w:gridCol w:w="753"/>
        <w:gridCol w:w="9001"/>
        <w:gridCol w:w="2488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839171,0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119112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119112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46289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28466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8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0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13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650546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650546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87"/>
        <w:gridCol w:w="750"/>
        <w:gridCol w:w="9042"/>
        <w:gridCol w:w="2519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839171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58569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58569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69414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18708</w:t>
            </w:r>
          </w:p>
        </w:tc>
      </w:tr>
      <w:tr>
        <w:trPr>
          <w:trHeight w:val="10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18612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432229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432229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368598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36664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36664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10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71893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5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66559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21957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68188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59679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59679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5С32-2        </w:t>
      </w:r>
    </w:p>
    <w:bookmarkEnd w:id="7"/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решения Егиндыкольского районного маслихата Акмолинской области от 21.12.2015 </w:t>
      </w:r>
      <w:r>
        <w:rPr>
          <w:rFonts w:ascii="Times New Roman"/>
          <w:b w:val="false"/>
          <w:i w:val="false"/>
          <w:color w:val="ff0000"/>
          <w:sz w:val="28"/>
        </w:rPr>
        <w:t>№ 5С38-2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4"/>
        <w:gridCol w:w="2426"/>
      </w:tblGrid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96 427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81 889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34 404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36 344</w:t>
            </w:r>
          </w:p>
        </w:tc>
      </w:tr>
      <w:tr>
        <w:trPr>
          <w:trHeight w:val="61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15 656</w:t>
            </w:r>
          </w:p>
        </w:tc>
      </w:tr>
      <w:tr>
        <w:trPr>
          <w:trHeight w:val="57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20 688</w:t>
            </w:r>
          </w:p>
        </w:tc>
      </w:tr>
      <w:tr>
        <w:trPr>
          <w:trHeight w:val="46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8 948</w:t>
            </w:r>
          </w:p>
        </w:tc>
      </w:tr>
      <w:tr>
        <w:trPr>
          <w:trHeight w:val="48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</w:t>
            </w:r>
          </w:p>
        </w:tc>
      </w:tr>
      <w:tr>
        <w:trPr>
          <w:trHeight w:val="48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8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</w:p>
        </w:tc>
      </w:tr>
      <w:tr>
        <w:trPr>
          <w:trHeight w:val="57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4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</w:t>
            </w:r>
          </w:p>
        </w:tc>
      </w:tr>
      <w:tr>
        <w:trPr>
          <w:trHeight w:val="52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</w:t>
            </w:r>
          </w:p>
        </w:tc>
      </w:tr>
      <w:tr>
        <w:trPr>
          <w:trHeight w:val="3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14 538</w:t>
            </w:r>
          </w:p>
        </w:tc>
      </w:tr>
      <w:tr>
        <w:trPr>
          <w:trHeight w:val="36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14 538</w:t>
            </w:r>
          </w:p>
        </w:tc>
      </w:tr>
      <w:tr>
        <w:trPr>
          <w:trHeight w:val="43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14 538</w:t>
            </w:r>
          </w:p>
        </w:tc>
      </w:tr>
    </w:tbl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5С32-2        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2015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Егиндыкольского районного маслихата Акмолинской области от 21.12.2015 </w:t>
      </w:r>
      <w:r>
        <w:rPr>
          <w:rFonts w:ascii="Times New Roman"/>
          <w:b w:val="false"/>
          <w:i w:val="false"/>
          <w:color w:val="ff0000"/>
          <w:sz w:val="28"/>
        </w:rPr>
        <w:t>№ 5С38-2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4"/>
        <w:gridCol w:w="2446"/>
      </w:tblGrid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182 599,0</w:t>
            </w:r>
          </w:p>
        </w:tc>
      </w:tr>
      <w:tr>
        <w:trPr>
          <w:trHeight w:val="43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164 304</w:t>
            </w:r>
          </w:p>
        </w:tc>
      </w:tr>
      <w:tr>
        <w:trPr>
          <w:trHeight w:val="39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Егиндыколь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9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5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12 498</w:t>
            </w:r>
          </w:p>
        </w:tc>
      </w:tr>
      <w:tr>
        <w:trPr>
          <w:trHeight w:val="39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40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96130,8</w:t>
            </w:r>
          </w:p>
        </w:tc>
      </w:tr>
      <w:tr>
        <w:trPr>
          <w:trHeight w:val="40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39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88077,8</w:t>
            </w:r>
          </w:p>
        </w:tc>
      </w:tr>
      <w:tr>
        <w:trPr>
          <w:trHeight w:val="54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бюджеты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39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школ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48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60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60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коммунальных предприятий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18 295,2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18295,2</w:t>
            </w:r>
          </w:p>
        </w:tc>
      </w:tr>
      <w:tr>
        <w:trPr>
          <w:trHeight w:val="46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18295,2</w:t>
            </w:r>
          </w:p>
        </w:tc>
      </w:tr>
    </w:tbl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5С32-2        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секвестру в процессе исполнения бюджета района на 2015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732"/>
        <w:gridCol w:w="795"/>
        <w:gridCol w:w="11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5С32-2        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 и сельских округов на 2015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7 - в редакции решения Егиндыкольского районного маслихата Акмолинской области от 10.11.2015 </w:t>
      </w:r>
      <w:r>
        <w:rPr>
          <w:rFonts w:ascii="Times New Roman"/>
          <w:b w:val="false"/>
          <w:i w:val="false"/>
          <w:color w:val="ff0000"/>
          <w:sz w:val="28"/>
        </w:rPr>
        <w:t>№ 5С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770"/>
        <w:gridCol w:w="878"/>
        <w:gridCol w:w="6410"/>
        <w:gridCol w:w="1591"/>
        <w:gridCol w:w="1505"/>
        <w:gridCol w:w="193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тенге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</w:t>
            </w:r>
          </w:p>
        </w:tc>
      </w:tr>
      <w:tr>
        <w:trPr>
          <w:trHeight w:val="10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</w:t>
            </w:r>
          </w:p>
        </w:tc>
      </w:tr>
      <w:tr>
        <w:trPr>
          <w:trHeight w:val="16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</w:t>
            </w:r>
          </w:p>
        </w:tc>
      </w:tr>
      <w:tr>
        <w:trPr>
          <w:trHeight w:val="6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10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10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1702"/>
        <w:gridCol w:w="1702"/>
        <w:gridCol w:w="2366"/>
        <w:gridCol w:w="1702"/>
        <w:gridCol w:w="2020"/>
        <w:gridCol w:w="2329"/>
      </w:tblGrid>
      <w:tr>
        <w:trPr>
          <w:trHeight w:val="945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Бауманское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Узынколький сельский округ</w:t>
            </w:r>
          </w:p>
        </w:tc>
      </w:tr>
      <w:tr>
        <w:trPr>
          <w:trHeight w:val="435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