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24b4" w14:textId="ea82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на территории земель города Ерейментау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7 марта 2014 года № 5С-23/6-14. Зарегистрировано Департаментом юстиции Акмолинской области 10 апреля 2014 года № 4084. Утратило силу решением Ерейментауского районного маслихата Акмолинской области от 6 октября 2022 года № 7С-33/3-22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06.10.2022 </w:t>
      </w:r>
      <w:r>
        <w:rPr>
          <w:rFonts w:ascii="Times New Roman"/>
          <w:b w:val="false"/>
          <w:i w:val="false"/>
          <w:color w:val="ff0000"/>
          <w:sz w:val="28"/>
        </w:rPr>
        <w:t>№ 7С-33/3-22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Ерейментауского районного маслихата Акмолинской области от 24.01.2018 </w:t>
      </w:r>
      <w:r>
        <w:rPr>
          <w:rFonts w:ascii="Times New Roman"/>
          <w:b w:val="false"/>
          <w:i w:val="false"/>
          <w:color w:val="000000"/>
          <w:sz w:val="28"/>
        </w:rPr>
        <w:t>№ 6С-20/3-18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(понизить) ставки земельного налога на территории земель города Ерейментау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Ерейментауского районного маслихата Акмолинской области от 24.01.2018 </w:t>
      </w:r>
      <w:r>
        <w:rPr>
          <w:rFonts w:ascii="Times New Roman"/>
          <w:b w:val="false"/>
          <w:i w:val="false"/>
          <w:color w:val="000000"/>
          <w:sz w:val="28"/>
        </w:rPr>
        <w:t>№ 6С-20/3-18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схемы зонирования земель для целей налогообложения и процентах повышения (понижения) базовых ставок земельного налога" от 27 марта 2013 года № 5С-13/4-13 (зарегистрировано в Реестре государственной регистрации нормативных правовых актов № 3721, опубликовано 25 мая 2013 года в районной газете "Ереймен", 25 мая 2013 года в районной газете "Ерейментау").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Е.Дүйсен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"Налоговое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Ерейментаускому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5С-23/6-14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территории земель города Ерейментау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Ерейментауского районного маслихата Акмолинской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6С-20/3-18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(+),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