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9293" w14:textId="8939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10 апреля 2014 года № 2. Зарегистрировано Департаментом юстиции Акмолинской области 12 мая 2014 года № 4168.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Ерейментауском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апреля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</w:t>
            </w:r>
          </w:p>
        </w:tc>
      </w:tr>
    </w:tbl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Ерейментауского района Акмолинской области от 26.09.2018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Бестогай, улица Якова Киселева, 11а, Бестогайский сельский клуб.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Бестогай, село Кызылту.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Байсары.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батыра, улица Шамшит Байтуарова, 15, здание коммунального государственного учреждения "Средняя школа аула Олжабай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имени Олжабай батыра.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Ынтымак, улица Рахымжана Кошкарбаева, 7, здание коммунального государственного учреждения "Новокаменская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Ынтымак.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Бозтал, улица Тауелсиздик, 13 "б", здание коммунального государственного учреждения "Бозтальская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Бозтал.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Тайбай, улица Гагарина - 1, 2, 3, 4, 5; улица Улы дала - 3, 4, 5, 6, 7, 9, 10, 11, 12, 13, 14, 15, 16, 17, 18, 19, 20, 22; улица Алаш - 1, 2, 3, 5, 7, 9, 11, 13, 15, 17, 19, 21; улица Ахметжана Канапьянова - 1, 2, 3, 4, 5, 6, 7, 8, 9, 10, 11, 12, 13, 14, 15, 16, 17, 18, 19, 20; улица Шугыла - 1, 2, 3, 4, 5, 6, 7, 8, 9, 10, 11, 12, 13, 14, 15, 16, 17; улица Сарыарка - 1, 2, 3, 4, 5, 7, 8, 9, 10, 11, 12, 13, 15, 16, 17, 18, 19, 20, 21, 22, 23, 24, 25, 27, 28, 29, 30, 31, 32, 33, 34, 35, 36, 37, 38, 39, 40, 41, 42, 43, 44, 45, 46, 47, 48, 49, 50, 51, 52, 53, станция Едыге - 1, 2, 3; улица Жибек жолы - 1, 2, 3, 4, 5, 6, 7, 8, 9, 10, 11, 12, 13, 14, 15, 16, 17, 19, 20, 21, 23, 25.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Ельтай, село Жарык.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Малтабар, улица имени Богенбай батыра, 15, здание коммунального государственного учреждения "Средняя школа имени Перуаша Каримулы"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Малтабар.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Тайбай, улица Каукена Кенжетаева – 1А, 1, 3, 5, 6, 9, 10, 12, 13, 14, 15, 16, 17, 18, 19, 24, 25, 29, 45; улица Алихана Бокейханова – 1А, 1, 2, 3, 4, 5, 6, 7, 8, 9, 10, 12, 13, 14, 15, 16, 17, 18, 20, 21, 22, 24, 25, 27, 28, 29, 30, 31, 34, 36, 37, 38, 39, 41, 42; улица Хамита Ергалиева - 1, 2, 3, 4, 5, 7, 8, 9, 10, 16, 17, 18, 21, 22, 24, 25, 29, 35, 37, 39, 40, 41, 43, 44, 45, 46, 47, 49, 58, 62, 64, 66, 70, 72, 74, 76; село Алгабас, улица Шайкена Турсынбаева - 2, 3, 4, 5, 6, 8, 9, 10, 11, 13, 15, 16/1, 17, 18, 20, 21, 22, 23, 27, 28, 32, 34,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Куншалган, село Каратал.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Шакей, улица Жанатурмыс, 36, здание коммунального государственного учреждения "Жанатурмыская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Шакей.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Ыбырая Алтынсарина, 2, здание коммунального государственного учреждения "Аксуатская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Сарыжайлау, 24, здание коммунального государственного учреждения "Еркеншиликская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Еркиншилик, улица Ыбырая Алтынсарина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 47/2, 49, 51; улица Достык – 1, 2, 3, 4, 5, 6, 7, 9, 10, 11, 12, 13, 14, 15, 16, 17, 18, 19, 20, 21, 22, 23, 24, 25, 26, 27, 28, 29, 30, 31, 32, 34, 37, 38, 39, 40, 41, 42, 43, 44, 45, 46, 47, 48; улица Кулыш Досмагамбетулы – 1, 2, 4, 5, 7, 8, 9, 11, 12, 13, 14, 15а, 15, 16, 16а, 17, 18, 19, 20, 21, 22; улица Улы дала – 1, 2, 3, 4, 5/1, 5/2, 6/1, 6/2, 7, 8/1, 8/2; улица Желтоксан - 1, 2, 4, 6, 8, 9, 11, 12, 14, 15, 16, 17, 18, 19, 20, 23, 24, 25, 26, 27, 28, 29, 31, 32, 33, 34, 35, 36, 37; улица Армандастар – 1, 2, 3б, 4, 5; улица Андрея Риммера – 1, 2, 3, 4, 5, 7, 8, 10, 11, 12, 13, 15; улица Сарыжайлау - 1, 2, 4, 6, 8, 9, 11, 11а, 12, 14, 15, 16; улица Мухтара Ауэзова – 1, 2, 4;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Юрия Гагарина – 1/1, 1/2, 1/3, 1/6, 2/2, 2/3, 2/6, 2/7, 4/5, 4/6, 4/7, 4/8, 4/9, 4/10; улица Тауелсиздиктин 25 жылдыгы – 1, 2/3, 3, 3а, 4, 5, 6, 7, 9, 13, 13а, 14а, 15, 16/1, 17, 17а, 17б, 18/1, 19, 19/1, 19/2, 22/1, 22/2, 22/3, 22/4, 23, 27, 28, 31/1, 33/2, 34, 35/1, 41/1, 43/2, 49/2;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Веренка, улица Меймана Макатаева – 4, 20, 21, 39, 44, 49, 53, 61, 62, 63.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Новомарковка, улица Якова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Новомарковка.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Акмырза, село Жолбасшы.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Сарыжайлау, 20, здание Еркиншиликского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Еркиншилик, улица Жунус Хамзеулы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Атаконыс–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Сагата Жакишулы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105, 107/1, 107/2, 108, 109/1, 109/2, 110, 111/1, 111/2, 112, 113, 114, 115, 116, 118, 120/1, 120/2; улица Ынтымак – 1, 1/3, 2, 2/2, 3, 3а, 3, 4а, 5, 6, 6а, 7, 8, 9, 10, 10а, 11, 12, 12а, 13, 14, 14а, 15, 16, 16б,19/1, 19, 20, 20а, 20в, 21, 22, 24, 25, 26, 28, 28а, 29, 29а, 31, 31а, 32, 34, 34а, 34/1, 34/2, 34/3, 35, 35а, 36, 37, 38/1, 38, 39, 40, 41, 42, 43, 44, 45, 46, 47, 48, 48а, 50, 50а, 51, 52, 53, 54, 55, 56, 57, 58, 59, 60, 60а, 61, 62, 63, 64, 65, 66, 67.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Имангали балуана, 12, здание коммунального государственного учреждения "Енбекская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Енбек.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Молдажана Жадайулы, 21, здание коммунального государственного учреждения "Основная школа №1"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Горнолесная – 4, 11, 14, 32, 35; улица Каменный карьер – 1, 2, 3, 4, 5, 6, 7, 9, 10, 11, 12, 13, 14, 15, 16, 17, 18, 19, 21, 22, 23, 24, 25, 26, 27, 28, 29, 30, 31, 32, 34, 37, 38, 39, 40, 41, 42, 43, 44, 45, 46, 47, 49, 50, 51, 52, 53, 54, 55, 56, 57, 58, 59, 60, 61, 62, 64, 66, 67, 68, 69, 70, 71, 72, 73, 74, 75, 76, 77, 78, 79, 81; дом подстанции, улица Бекбулат акына – 1, 2, 3, 4, 5, 6, 7, 8, 9, 10, 11, 12, 13, 14, 15, 16, 17, 18, 19, 20, 21, 23, 24, 25, 26, 27, 28, 29, 30, 31, 32, 33, 34, 35, 36, 37, 38, 39, 40, 41, 42, 43, 44, 45а, 46, 47, 48, 49, 50, 51, 52, 53, 54, 55, 56, 57, 58, 59, 60, 61, 62, 63, 64, 65, 66, 67, 68, 69; улица Молдажан Жадайулы – 1, 1/1,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17, здание коммунального государственного учреждения "Средняя школа №1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Сакена Сейфуллина - 1, 2, 3, 4, 5, 6, 7, 8, 9, 10, 11, 12, 13, 14, 15, 16, 17, 18, 19, 20, 20а, 22, 23а, 24, 24а, 25, 25а, 26, 27, 29, 33, 40; улица Амангельды Иманова – 1, 3, 5, 6, 7, 8, 9, 10, 11, 12, 13, 14, 15, 16, 17, 18, 19, 20, 22, 23, 23а; улица Карасу - 1, 2, 3, 4, 5, 6, 7, 8, 9, 10, 11, 12, 13, 14, 15, 16, 17, 18, 19, 20, 22, 23, 24, 25, 26, 27, 29, 30, 34, 36, 38, 40, 42, 44, 46.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Селетинское, улица Ыбырая Алтынсарина, 9, здание коммунального государственного учреждения "Селетинская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Селетинское.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Тургай, улица Мадениет, 25, здание Тургайского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Тургай, село Карагайлы.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Жеңіс, 6, здание коммунального государственного учреждения "Средняя школа №3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Кенесары Касымова – 4, 6, 8, 10, 12, 14, 16, 93, 93а, 95, 99, 103, 105, 107, 109, 111, 113, 115, 117, 119, 121, 123, 125, 127, 129, 131, 133, 135, 137, 139, 141, 143, 145, 147, 149, 151, 153; улица Абылайхана - 120, 122, 124, 126, 128, 130, 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улица Умбетей Жырау - 2, 2А; улица Жеңіс – 1, 2, 3, 4; улица Талгата Мусабаева – 1, 2, 3, 4, 5; улица Атан Батыра – 1, 2, 3, 5; улица Мира - 1, 2, 3, 4, 5, 6, 7, 8, 9; улица Железнодорожная – 1, 2, 3, 4, 5, 6, 7, 8; улица Свободы – 1, 2, 3, 4, 5, 6, 7, 8; улица Юрия Гагарина – 1, 1а, 2, 3, 4, 5,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Балыкты, улица Орталык, 12, здание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Балыкты.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Уленты, улица Маншук Маметовой, 2а, здание Улентинского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Уленты, станция Коржынколь.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Уленты, улица Каныш Сатпаева, 17, здание вокзала, акционерное общество "Вокзал сервис".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Уленты.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Ажы, улица Зейна Шашкина, 4,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Ажы, село Койтас.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17, здание коммунального государственного учреждения "Средняя школа №1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Автомобилистов – 2, 3, 4, 6, 12, 12а, 14, 16; улица Желтоксан - 2, 3, 4, 6, 8, 10, 12, 14, 16, 17, 18, 20, 22, 24, 26, 28, 30, 76А, 78; улица Жантай батыра - 1, 2, 3, 4, 6, 8,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48, 49, 50, 51, 52, 53, 54, 55, 56, 57, 58, 59, 60, 61, 62, 63, 64, 65, 66, 67, 68, 69; улица Кенесары Касымова– 1, 2, 3, 5, 7, 9, 11, 13, 15, 17, 19, 21, 23, 25, 27, 29, 31, 33, 35; улица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129,131, 133, 135, 137, 139, 141, 143, 145, 147, 149, 149а, 151, 153, 155, 157, 159, 161, 163, 165, 167, 169, 171, 173, 175, 177, 179, 181, 183, 185, 187, 189, 191, 193, 195, 197, 199, 201, 203, 205, 207, 209, 211, 213; улица Заречная - 1, 2, 3, 4, 5, 7,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22, 23, 24, 25, 26; улица Степная - 1, 4, 5, 6, 7, 8, 9, 11; улица Болата Бектемирова – 1, 2, 3, 4, 7, 8, 10, 11, 12, 13, 14, 15, 16, 17, 18, 20, 22; улица Валерия Чкалова – 1, 2, 3, 4, 5, 6, 7, 8, 8а, 9, 10, 11, 12, 12а, 13, 14, 15, 16, 17, 18, 19, 20, 22, 23, 24, 25, 26, 29; улица Саккулак-би – 1, 3, 7, 9, 11, 13, 15, 15а, 17, 19,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Мухтара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Автомобилистов – 23, 47, 87; улица Желтоксан - 19, 21, 23, 25, 27, 32, 34, 35, 36, 38, 40, 42, 44, 46; улица Жантай батыра - 42, 44, 45, 46, 47, 48, 49, 50, 51, 52, 53, 54, 55, 56, 57, 58, 59, 60, 61, 62, 63, 65, 67, 69, 71, 73, 75, 77, 79, 79/3, 81; улица Шокана Уалиханова - 17, 19, 20,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81, 83, 85, 87, 89, 90, 91, 92, 93, 98, 99, 100, 101, 102, 103, 104, 105, 106, 107, 108, 109, 110, 111, 112, 114, 115, 116, 117, 118; улица Кенесары Касымова – 41, 43, 45, 47, 49, 51, 53, 55, 57, 59, 61, 63, 65, 67, 69, 71, 73, 75, 77, 79, 79а, 81, 81а, 83, 85, 85а, 87а, 87б, 87в, 89; улица Саккулак-би – 2, 4, 6, 8, 10, 12, 12а, 14, 16, 18, 20, 22, 24; улица Аманжола Альжанова – 1, 2, 3, 3а, 3б, 4, 5, 6, 7, 8, 8а, 10, 11, 12, 13, 14, 15, 16, 17, 18, 19, 20, 22, 23, 24, 25, 26, 27, 28, 29, 30, 31, 32, 33, 34, 35; улица Мухтара Ауэзова – 1, 2, 3, 5, 6, 7, 9, 9а, 11, 12, 13, 14; улица Аль-Фараби – 1, 2, 3, 4, 5, 6, 7, 8, 9, 11, 11а, 13, 14, 15, 16, 17, 18, 19, 20, 21, 22, 24, 25, 26, 27, 28, 29, 31; улица имени Умбетей Жырау – 5, 7, 9, 11, 13.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Жеңіс, 6, здание коммунального государственного учреждения "Средняя школа №3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Абылайхана – 119, 121, 123, 125, 127, 129, 131, 133, 135, 137, 139, 141, 143, 145, 147, 149, 151, 153, 155, 157, 161, 163, 165, 167, 169, 171, 173, 175, 177, 179, 181, 183, 185, 187, 189, 191, 193, 195, 197, 199, 201, 203, 205, 207, 209, 211, 213, 215, 217, 219, 221, 223, 225, 227, 229, 237; улица Талгата Мусабаева – 6, 7; улица Атан Батыра - 6, 9; улица Мира – 10, 11, 12, 13, 14, 15, 16; улица Железнодорожная – 9, 10, 11, 12, 13, 14, 15, 16; улица Свободы – 9, 10, 11, 12, 13, 14, 15, 16; улица Юрия Гагарина – 7, 8, 9, 10, 11, 12, 13; улица Алихана Барлыбаева – 1, 2, 3, 4, 5, 6, 7, 8, 9, 10, 11, 12, 13, 14, 16; улица Якова Киселева – 1, 2, 3, 4, 5, 6, 7; улица Западная - 1, 2, 3, 4, 5, 6, 7, 8, 9, 10, 11, 12, 13, 14, 15, 16, 17, 18, 19, 20, 21, 23; улица Шокана Уалиханова - 45, 47, 49, 56, 60; улица Богенбая – 97, 99, 101.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Шокана Уалиханова, 51, здание коммунального государственного учреждения "Средняя школа – лицей №2"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Богенбая - 88, 90, 92, 94, 96, 98, 100, 102, 104, 106, 108, 105, 107, 109, 110, 111, 112, 113, 114, 115, 116, 117, 118, 119, 120, 121, 122, 123, 124, 125, 126, 127, 128, 129, 130, 131, 132, 133, 134, 135, 136, 137, 138, 139, 140, 141, 142, 143, 144, 145, 146, 147, 148, 149, 150, 151, 153, 155, 157, 161, 163, 165, 167, 169, 171, 173, 175, 177, 179, 181, 183; улица Шокана Уалиханова - 53, 55, 57, 59, 61, 62, 64, 65, 66, 67, 68, 69, 70, 71, 72, 73, 74, 75, 76, 77, 78, 79, 80, 81, 82, 83, 84, 85, 86, 87, 88, 89, 90, 91, 92, 94, 96, 98, 100, 102, 104, 106, 108, 110, 112, 114, 116, 118, 120, 122, 124, 126, 128, 130, 132, 134, 136, 138, 140, 142, 144, 146, 148, 150; улица Жантай батыра - 91, 92, 92а, 93, 94, 95, 96, 97, 98, 99, 100, 101, 102, 103, 105, 107, 111; улица Желтоксан - 124, 126, 142; улица Октябрьский переулок - 1, 2, 2а, 3, 4, 5, 6, 7; Первомайский переулок - 1, 1а, 2, 2а, 3, 4, 5, 6, 7, 8, 9, 10, 11, 12; улица Талгата Мусабаева - 8, 10, 13; улица Атан батыра - 8, 9, 11, 12, 13, 14, 16, 17, 18, 18а, 20, 22; улица Мира - 17, 17а, 17/1, 18, 19, 20, 21, 22, 23, 24, 25, 26, 27, 28, 29, 30, 31, 32, 34, 36, 38, 38а, 40, 42, 44, 46; улица Железнодорожная - 17, 18, 19, 20, 21, 22, 23, 24, 25, 26, 27, 28, 29, 30, 31, 31а, 32, 33, 34, 35, 36, 37, 38; улица Свободы – 17, 18, 19, 20, 21, 22, 23, 24, 25, 26, 27, 28, 29, 30, 31, 32, 33, 34, 35, 36, 38; улица Юрия Гагарина – 13, 14, 15, 16, 17, 18, 19, 20, 21, 22, 23, 24, 25, 26, 27, 28, 29, 30, 31, 32, 33, 34, 35, 36, 37, 38; улица имени Алихана Барлыбаева – 15, 17, 18, 19, 20, 21, 22, 23, 24, 25, 26, 26а, 27, 28, 29, 31, 33; улица Строительная – 1, 3, 5, 7, 9, 11, 13, 15; улица Заводская – 6, 8, 10, 10а.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Казахская, 8/1, здание коммунального государственного учреждения "Средняя школа №4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Жанайдара Ибраева - 1, 2, 3, 4, 5, 6, 7, 8, 9, 10, 11, 12, 13, 14, 15, 16, 17, 18, 19, 20, 22, 23, 24, 26, 27, 28, 29, 30, 31, 32, 33, 34, 35, 36, 37, 38, 39, 40, 41, 42, 43, 44, 45, 46, 47, 48, 49, 50, 51, 52, 53, 55, 57, 58, 59, 60, 60а, 61, 62, 63, 64, 65, 66, 67, 68, 69, 70, 72, 73, 74, 75, 76, 77, 78, 79, 80, 81, 82, 83, 84, 86, 87, 88, 89, 90, 91, 92, 93, 94, 95, 96, 97, 98, 99, 101, 103, 105, 107, 109, 111; улица Галымжана Мукатова - 1,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- 1,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Жамбыла Жабаева - 1, 2, 3, 6, 10, 11, 12, 13, 15, 19, 20, 23, 24, 25, 26, 27, 28; улица Деповская - 1, 2, 3, 4, 5, 6, 7, 8, 9, 10, 11, 12, 13, 14, 15, 16, 17, 18, 20, 21, 22, 23, 24, 25, 26, 27, 28, 29, 30.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