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4c45" w14:textId="3c64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27 декабря 2013 года № 5С-22/2-13 "О бюджете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30 апреля 2014 года № 5С-26/2-14. Зарегистрировано Департаментом юстиции Акмолинской области 14 мая 2014 года № 4181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«О бюджете района на 2014-2016 годы» от 27 декабря 2013 года № 5С-22/2-13 (зарегистрировано в Реестре государственной регистрации нормативных правовых актов № 3944, опубликовано 11 января 2014 года в районной газете «Ереймен», 11 января 2014 года в районной газете «Ерейментау»)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3 079 002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628 274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8 438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6 866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2 435 424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3 094 536,3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18 473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19 553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-34 007,3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34 007,3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А.Киричук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Т.Муханбеджанов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5С-26/2-14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5С-22/2-13    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24"/>
        <w:gridCol w:w="666"/>
        <w:gridCol w:w="9231"/>
        <w:gridCol w:w="245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3 079 002,0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628 274,0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23 846,0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23 846,0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245 177,0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245 177,0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329 326,0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254 922,0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37 221,0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33 708,0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24 978,0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3 731,0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14 269,0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6 682,0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</w:tr>
      <w:tr>
        <w:trPr>
          <w:trHeight w:val="8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4 502,0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4 502,0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1 164,0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10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13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5 816,0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5 816,0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6 866,0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6 866,0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6 539,0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2 435 424,0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2 435 424,0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2 435 424,0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583"/>
        <w:gridCol w:w="710"/>
        <w:gridCol w:w="9240"/>
        <w:gridCol w:w="246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3 094 536,3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219 043,5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14 070,8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14 070,8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56 485,1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56 264,1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</w:tr>
      <w:tr>
        <w:trPr>
          <w:trHeight w:val="6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121 487,8</w:t>
            </w:r>
          </w:p>
        </w:tc>
      </w:tr>
      <w:tr>
        <w:trPr>
          <w:trHeight w:val="6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121 487,8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26 999,8</w:t>
            </w:r>
          </w:p>
        </w:tc>
      </w:tr>
      <w:tr>
        <w:trPr>
          <w:trHeight w:val="11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25 958,8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</w:p>
        </w:tc>
      </w:tr>
      <w:tr>
        <w:trPr>
          <w:trHeight w:val="6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</w:p>
        </w:tc>
      </w:tr>
      <w:tr>
        <w:trPr>
          <w:trHeight w:val="5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3 019,0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3 019,0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1 728,0</w:t>
            </w:r>
          </w:p>
        </w:tc>
      </w:tr>
      <w:tr>
        <w:trPr>
          <w:trHeight w:val="7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703,0</w:t>
            </w:r>
          </w:p>
        </w:tc>
      </w:tr>
      <w:tr>
        <w:trPr>
          <w:trHeight w:val="8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6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2 069 316,4</w:t>
            </w:r>
          </w:p>
        </w:tc>
      </w:tr>
      <w:tr>
        <w:trPr>
          <w:trHeight w:val="6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1 854,4</w:t>
            </w:r>
          </w:p>
        </w:tc>
      </w:tr>
      <w:tr>
        <w:trPr>
          <w:trHeight w:val="5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1 854,4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1 702 468,0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11 096,3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1 344 574,6</w:t>
            </w:r>
          </w:p>
        </w:tc>
      </w:tr>
      <w:tr>
        <w:trPr>
          <w:trHeight w:val="6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2 812,0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15 333,0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49 710,3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156 086,8</w:t>
            </w:r>
          </w:p>
        </w:tc>
      </w:tr>
      <w:tr>
        <w:trPr>
          <w:trHeight w:val="7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20 062,0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69 023,0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33 770,0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364 994,0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364 994,0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98 630,9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98 504,9</w:t>
            </w:r>
          </w:p>
        </w:tc>
      </w:tr>
      <w:tr>
        <w:trPr>
          <w:trHeight w:val="7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20 650,3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12 933,0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1 316,0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15 029,0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13 444,6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14 444,0</w:t>
            </w:r>
          </w:p>
        </w:tc>
      </w:tr>
      <w:tr>
        <w:trPr>
          <w:trHeight w:val="11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2 925,0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15 394,0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6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256 212,6</w:t>
            </w:r>
          </w:p>
        </w:tc>
      </w:tr>
      <w:tr>
        <w:trPr>
          <w:trHeight w:val="6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27 992,0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12 607,0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8 800,0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6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5 412,6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5 412,6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217 490,0</w:t>
            </w:r>
          </w:p>
        </w:tc>
      </w:tr>
      <w:tr>
        <w:trPr>
          <w:trHeight w:val="6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213 090,0</w:t>
            </w:r>
          </w:p>
        </w:tc>
      </w:tr>
      <w:tr>
        <w:trPr>
          <w:trHeight w:val="6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5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4 478,0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4 478,0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119 962,1</w:t>
            </w:r>
          </w:p>
        </w:tc>
      </w:tr>
      <w:tr>
        <w:trPr>
          <w:trHeight w:val="5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95 110,0</w:t>
            </w:r>
          </w:p>
        </w:tc>
      </w:tr>
      <w:tr>
        <w:trPr>
          <w:trHeight w:val="6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6 569,7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59 390,0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25 250,5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3 899,8</w:t>
            </w:r>
          </w:p>
        </w:tc>
      </w:tr>
      <w:tr>
        <w:trPr>
          <w:trHeight w:val="6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16 238,1</w:t>
            </w:r>
          </w:p>
        </w:tc>
      </w:tr>
      <w:tr>
        <w:trPr>
          <w:trHeight w:val="9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7 248,8</w:t>
            </w:r>
          </w:p>
        </w:tc>
      </w:tr>
      <w:tr>
        <w:trPr>
          <w:trHeight w:val="6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5 410,0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3 579,3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8 614,0</w:t>
            </w:r>
          </w:p>
        </w:tc>
      </w:tr>
      <w:tr>
        <w:trPr>
          <w:trHeight w:val="7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4 077,0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7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3 734,0</w:t>
            </w:r>
          </w:p>
        </w:tc>
      </w:tr>
      <w:tr>
        <w:trPr>
          <w:trHeight w:val="8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136 505,4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3 824,0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3 824,0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12 466,7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12 466,7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9 653,8</w:t>
            </w:r>
          </w:p>
        </w:tc>
      </w:tr>
      <w:tr>
        <w:trPr>
          <w:trHeight w:val="6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8 653,8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110 560,9</w:t>
            </w:r>
          </w:p>
        </w:tc>
      </w:tr>
      <w:tr>
        <w:trPr>
          <w:trHeight w:val="5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6 970,9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6 510,0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803,0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с сырья животного происхождения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28 423,0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67 854,0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16 982,1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6 026,6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6 026,6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10 955,5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5 655,5</w:t>
            </w:r>
          </w:p>
        </w:tc>
      </w:tr>
      <w:tr>
        <w:trPr>
          <w:trHeight w:val="5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5 300,0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10 564,0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1 264,0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городах районного значения поселках, селах, сельских округах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1 264,0</w:t>
            </w:r>
          </w:p>
        </w:tc>
      </w:tr>
      <w:tr>
        <w:trPr>
          <w:trHeight w:val="5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9 300,0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7 600,0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163 082,8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2 174,0</w:t>
            </w:r>
          </w:p>
        </w:tc>
      </w:tr>
      <w:tr>
        <w:trPr>
          <w:trHeight w:val="5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2 174,0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24 012,6</w:t>
            </w:r>
          </w:p>
        </w:tc>
      </w:tr>
      <w:tr>
        <w:trPr>
          <w:trHeight w:val="8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6 726,6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17 286,0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131 803,0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131 803,0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5 093,2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5 093,2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1 214,5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1 214,5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1 214,5</w:t>
            </w:r>
          </w:p>
        </w:tc>
      </w:tr>
      <w:tr>
        <w:trPr>
          <w:trHeight w:val="9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18 473,0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19 553,0</w:t>
            </w:r>
          </w:p>
        </w:tc>
      </w:tr>
      <w:tr>
        <w:trPr>
          <w:trHeight w:val="8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19 553,0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19 553,0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19 553,0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-34 007,3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34 007,3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19 553,0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19 553,0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19 553,0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19 553,0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15 534,3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15 534,3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15 534,3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5С-26/2-14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5С-22/2-13   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3"/>
        <w:gridCol w:w="2467"/>
      </w:tblGrid>
      <w:tr>
        <w:trPr>
          <w:trHeight w:val="2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426 533,0</w:t>
            </w:r>
          </w:p>
        </w:tc>
      </w:tr>
      <w:tr>
        <w:trPr>
          <w:trHeight w:val="34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193 890,0</w:t>
            </w:r>
          </w:p>
        </w:tc>
      </w:tr>
      <w:tr>
        <w:trPr>
          <w:trHeight w:val="34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17 368,9</w:t>
            </w:r>
          </w:p>
        </w:tc>
      </w:tr>
      <w:tr>
        <w:trPr>
          <w:trHeight w:val="34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14 994,0</w:t>
            </w:r>
          </w:p>
        </w:tc>
      </w:tr>
      <w:tr>
        <w:trPr>
          <w:trHeight w:val="34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34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97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1 115,9</w:t>
            </w:r>
          </w:p>
        </w:tc>
      </w:tr>
      <w:tr>
        <w:trPr>
          <w:trHeight w:val="34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169 211,0</w:t>
            </w:r>
          </w:p>
        </w:tc>
      </w:tr>
      <w:tr>
        <w:trPr>
          <w:trHeight w:val="73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58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69 023,0</w:t>
            </w:r>
          </w:p>
        </w:tc>
      </w:tr>
      <w:tr>
        <w:trPr>
          <w:trHeight w:val="5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13 188,0</w:t>
            </w:r>
          </w:p>
        </w:tc>
      </w:tr>
      <w:tr>
        <w:trPr>
          <w:trHeight w:val="87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78 806,0</w:t>
            </w:r>
          </w:p>
        </w:tc>
      </w:tr>
      <w:tr>
        <w:trPr>
          <w:trHeight w:val="5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182,6</w:t>
            </w:r>
          </w:p>
        </w:tc>
      </w:tr>
      <w:tr>
        <w:trPr>
          <w:trHeight w:val="61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78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56,6</w:t>
            </w:r>
          </w:p>
        </w:tc>
      </w:tr>
      <w:tr>
        <w:trPr>
          <w:trHeight w:val="34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81,8</w:t>
            </w:r>
          </w:p>
        </w:tc>
      </w:tr>
      <w:tr>
        <w:trPr>
          <w:trHeight w:val="79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81,8</w:t>
            </w:r>
          </w:p>
        </w:tc>
      </w:tr>
      <w:tr>
        <w:trPr>
          <w:trHeight w:val="43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364,1</w:t>
            </w:r>
          </w:p>
        </w:tc>
      </w:tr>
      <w:tr>
        <w:trPr>
          <w:trHeight w:val="79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364,1</w:t>
            </w:r>
          </w:p>
        </w:tc>
      </w:tr>
      <w:tr>
        <w:trPr>
          <w:trHeight w:val="54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1 553,8</w:t>
            </w:r>
          </w:p>
        </w:tc>
      </w:tr>
      <w:tr>
        <w:trPr>
          <w:trHeight w:val="79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1 553,8</w:t>
            </w:r>
          </w:p>
        </w:tc>
      </w:tr>
      <w:tr>
        <w:trPr>
          <w:trHeight w:val="46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131,8</w:t>
            </w:r>
          </w:p>
        </w:tc>
      </w:tr>
      <w:tr>
        <w:trPr>
          <w:trHeight w:val="79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131,8</w:t>
            </w:r>
          </w:p>
        </w:tc>
      </w:tr>
      <w:tr>
        <w:trPr>
          <w:trHeight w:val="42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56,6</w:t>
            </w:r>
          </w:p>
        </w:tc>
      </w:tr>
      <w:tr>
        <w:trPr>
          <w:trHeight w:val="79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56,6</w:t>
            </w:r>
          </w:p>
        </w:tc>
      </w:tr>
      <w:tr>
        <w:trPr>
          <w:trHeight w:val="45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79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48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4 431,0</w:t>
            </w:r>
          </w:p>
        </w:tc>
      </w:tr>
      <w:tr>
        <w:trPr>
          <w:trHeight w:val="79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4 431,0</w:t>
            </w:r>
          </w:p>
        </w:tc>
      </w:tr>
      <w:tr>
        <w:trPr>
          <w:trHeight w:val="46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171,1</w:t>
            </w:r>
          </w:p>
        </w:tc>
      </w:tr>
      <w:tr>
        <w:trPr>
          <w:trHeight w:val="79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171,1</w:t>
            </w:r>
          </w:p>
        </w:tc>
      </w:tr>
      <w:tr>
        <w:trPr>
          <w:trHeight w:val="45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83,7</w:t>
            </w:r>
          </w:p>
        </w:tc>
      </w:tr>
      <w:tr>
        <w:trPr>
          <w:trHeight w:val="79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83,7</w:t>
            </w:r>
          </w:p>
        </w:tc>
      </w:tr>
      <w:tr>
        <w:trPr>
          <w:trHeight w:val="43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87,8</w:t>
            </w:r>
          </w:p>
        </w:tc>
      </w:tr>
      <w:tr>
        <w:trPr>
          <w:trHeight w:val="79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87,8</w:t>
            </w:r>
          </w:p>
        </w:tc>
      </w:tr>
      <w:tr>
        <w:trPr>
          <w:trHeight w:val="48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</w:t>
            </w:r>
          </w:p>
        </w:tc>
      </w:tr>
      <w:tr>
        <w:trPr>
          <w:trHeight w:val="79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</w:t>
            </w:r>
          </w:p>
        </w:tc>
      </w:tr>
      <w:tr>
        <w:trPr>
          <w:trHeight w:val="24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</w:p>
        </w:tc>
      </w:tr>
      <w:tr>
        <w:trPr>
          <w:trHeight w:val="79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</w:p>
        </w:tc>
      </w:tr>
      <w:tr>
        <w:trPr>
          <w:trHeight w:val="49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54,4</w:t>
            </w:r>
          </w:p>
        </w:tc>
      </w:tr>
      <w:tr>
        <w:trPr>
          <w:trHeight w:val="79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54,4</w:t>
            </w:r>
          </w:p>
        </w:tc>
      </w:tr>
      <w:tr>
        <w:trPr>
          <w:trHeight w:val="79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213 090,0</w:t>
            </w:r>
          </w:p>
        </w:tc>
      </w:tr>
      <w:tr>
        <w:trPr>
          <w:trHeight w:val="58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213 090,0</w:t>
            </w:r>
          </w:p>
        </w:tc>
      </w:tr>
      <w:tr>
        <w:trPr>
          <w:trHeight w:val="81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 (Строительство 60 квартирного (арендного) коммунального жилого дома в городе Ерейментау)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213 090,0</w:t>
            </w:r>
          </w:p>
        </w:tc>
      </w:tr>
      <w:tr>
        <w:trPr>
          <w:trHeight w:val="45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19 553,0</w:t>
            </w:r>
          </w:p>
        </w:tc>
      </w:tr>
      <w:tr>
        <w:trPr>
          <w:trHeight w:val="42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19 553,0</w:t>
            </w:r>
          </w:p>
        </w:tc>
      </w:tr>
      <w:tr>
        <w:trPr>
          <w:trHeight w:val="43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19 553,0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5С-26/2-14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5С-22/2-13    </w:t>
      </w:r>
    </w:p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бюджетным программам аппаратов акима города Ерейментау, сельских округов и сел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15"/>
        <w:gridCol w:w="779"/>
        <w:gridCol w:w="715"/>
        <w:gridCol w:w="7963"/>
        <w:gridCol w:w="265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1 854,4</w:t>
            </w:r>
          </w:p>
        </w:tc>
      </w:tr>
      <w:tr>
        <w:trPr>
          <w:trHeight w:val="5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1 854,4</w:t>
            </w:r>
          </w:p>
        </w:tc>
      </w:tr>
      <w:tr>
        <w:trPr>
          <w:trHeight w:val="5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1 854,4</w:t>
            </w:r>
          </w:p>
        </w:tc>
      </w:tr>
      <w:tr>
        <w:trPr>
          <w:trHeight w:val="5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1 854,4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1 104,4</w:t>
            </w:r>
          </w:p>
        </w:tc>
      </w:tr>
      <w:tr>
        <w:trPr>
          <w:trHeight w:val="3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27 992,0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Олжабай батыра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4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27 827,0</w:t>
            </w:r>
          </w:p>
        </w:tc>
      </w:tr>
      <w:tr>
        <w:trPr>
          <w:trHeight w:val="4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27 827,0</w:t>
            </w:r>
          </w:p>
        </w:tc>
      </w:tr>
      <w:tr>
        <w:trPr>
          <w:trHeight w:val="4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12 607,0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12 003,0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336,0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4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8 800,0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Олжабай батыра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Новомарковка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аульного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1 264,0</w:t>
            </w:r>
          </w:p>
        </w:tc>
      </w:tr>
      <w:tr>
        <w:trPr>
          <w:trHeight w:val="5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1 264,0</w:t>
            </w:r>
          </w:p>
        </w:tc>
      </w:tr>
      <w:tr>
        <w:trPr>
          <w:trHeight w:val="5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1 264,0</w:t>
            </w:r>
          </w:p>
        </w:tc>
      </w:tr>
      <w:tr>
        <w:trPr>
          <w:trHeight w:val="5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1 264,0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Олжабай батыра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Новомарковка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аульного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