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17ac6" w14:textId="d817a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24 апреля 2012 года № 5С-5/6-12 "Об утверждении правил предоставления жилищной помощи малообеспеченным семьям (гражданам) Ерейментауского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27 июня 2014 года № 5С-28/4-14. Зарегистрировано Департаментом юстиции Акмолинской области 21 июля 2014 года № 4284. Утратило силу решением Ерейментауского районного маслихата Акмолинской области от 3 марта 2015 года № 5С-35/2-15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Ерейментауского районного маслихата Акмолинской области от 03.03.2015 </w:t>
      </w:r>
      <w:r>
        <w:rPr>
          <w:rFonts w:ascii="Times New Roman"/>
          <w:b w:val="false"/>
          <w:i w:val="false"/>
          <w:color w:val="ff0000"/>
          <w:sz w:val="28"/>
        </w:rPr>
        <w:t>№ 5С-35/2-15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2314,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«Об утверждении Правил предоставления жилищной помощи малообеспеченным семьям (гражданам) Ерейментауского района» от 24 апреля 2012 года № 5С-5/6-12 (зарегистрировано в Реестре государственной регистрации нормативных правовых актов № 1-9-196, опубликовано 26 мая 2012 года в районной газете «Ереймен», 26 мая 2012 года в районной газете «Ерейментау»)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 малообеспеченным семьям (гражданам) Ерейментауского района,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«услуг связи в части увеличения абонентской платы за телефон, подключенный к сети телекоммуникаций малообеспеченным семьям (гражданам), являющимся собственниками или нанимателями (поднанимателями) жилища;»;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«Доля предельно допустимых расходов на оплату содержания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устанавливается к совокупному доходу семьи (граждан) за квартал, предшествовавший кварталу обращения за назначением жилищной помощи, в размере 10 %.»;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«Абонентам сетей телекоммуникаций (далее – абонент) компенсация тарифов абонентской платы за телефон осуществляется путем включения разницы увеличения абонентской платы за телефон в сумму расходов на содержание жилища и потребление коммунальных услуг.»;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Для назначения жилищной помощи семья (гражданин) обращается в уполномоченный орган с заявлением 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книги регистрации граждан либо адресную справку, либо справку сельских и/или аульных акимов, подтверждающую регистрацию по постоянному месту жительства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 маслихата        Н.Кравченко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Ерейментауского района                Е.Нугманов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