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6327" w14:textId="77c6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Койтасского сельского округа" Ерейментауского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16 июня 2014 года № а-6/301. Зарегистрировано Департаментом юстиции Акмолинской области 23 июля 2014 года № 4290.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Койтасского сельского округа" Ерейментауского района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Ерейментауского района З.Б. Жусупову.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а-6/301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Койтасского сельского округа" Ерейментауского района Акмолинской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Койтасского сельского округа" Ерейментауского района Акмолинской области (далее – Государственное учреждение)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по вопросам своей компетенции в установленном законодательством порядке принимает решения, оформляемые решениями и распоряжениями акима Койтасского сельского округа,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020811, Республика Казахстан, Акмолинская область, Ерейментауский район, село Койтас, ул. Бейбітшілік 11, кв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Койтасского сельского округа" Ерейментауского района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учреждения: организационное и правовое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в жизнь политику Президента Республики Казахстан по охране и укреплению государственного суверенитета, конституционного строя, обеспечение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реализует стратегию социально-экономического развития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анализ проблем социально-экономического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объективный анализ государственного органа, выявляет важнейшие проблемы подлежащие решению с участием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содействует вопросу обеспечения законности и правопорядка, укреплению государственной и трудовой дисциплины,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рассматривает служебные документы и обращения граждан, организует их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Для осуществления своих функций государственное учреждение имеет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осуществляется акимом сельского округа, который несет персональную ответственность за выполнение возложенных на аппарат акима сельского округа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сельского округа избирается на должность, прекращает полномочия и освобождается от должности в порядке,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налагает дисциплинарные взыскания на сотрудников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сельского округа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вправе рассматривать дела об административных правонарушениях и налагать административные взыскания за административные правонарушения,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19 с изменением, внесенным постановлением акимата Ерейментауского района Акмолинской области от 10.04.2015 </w:t>
      </w:r>
      <w:r>
        <w:rPr>
          <w:rFonts w:ascii="Times New Roman"/>
          <w:b w:val="false"/>
          <w:i w:val="false"/>
          <w:color w:val="ff0000"/>
          <w:sz w:val="28"/>
        </w:rPr>
        <w:t>№ а-4/201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может иметь на праве оперативного управления обособление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