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095b" w14:textId="4a50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27 декабря 2013 года № 5С-22/2-13 "О бюджете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29 июля 2014 года № 5С-29/2-14. Зарегистрировано Департаментом юстиции Акмолинской области 1 августа 2014 года № 4304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2014-2016 годы» от 27 декабря 2013 года № 5С-22/2-13 (зарегистрировано в Реестре государственной регистрации нормативных правовых актов № 3944, опубликовано 11 января 2014 года в районной газете «Ереймен», 11 января 2014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3 089 107,6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629 313,3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2 435 990,3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3 104 641,9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18 473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-34 007,3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34 007,3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 № 5С-29/2-14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5С-22/2-13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50"/>
        <w:gridCol w:w="609"/>
        <w:gridCol w:w="9179"/>
        <w:gridCol w:w="25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3 089 107,6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629 313,3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246 216,3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246 216,3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329 326,0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254 922,0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37 221,0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0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10 316,0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10 866,0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2 435 990,3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2 435 990,3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2 435 990,3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1"/>
        <w:gridCol w:w="731"/>
        <w:gridCol w:w="9056"/>
        <w:gridCol w:w="2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3 104 641,9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219 560,5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14 210,8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14 210,8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58 029,1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57 041,1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120 320,8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120 320,8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26 999,8</w:t>
            </w:r>
          </w:p>
        </w:tc>
      </w:tr>
      <w:tr>
        <w:trPr>
          <w:trHeight w:val="11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25 958,8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2 056 521,7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1 701 768,0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11 096,3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1 347 512,6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2 812,0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49 710,3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152 586,8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20 062,0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69 023,0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352 899,3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352 899,3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93 796,9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93 670,9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15 029,0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13 444,6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9 575,0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287 060,2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36 667,2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11 011,0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18 073,6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5 155,6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217 490,0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213 090,0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122 292,5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97 163,4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6 569,7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59 355,0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25 250,5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3 988,2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16 238,1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3 579,3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8 891,0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3 951,0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139 833,7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12 512,0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12 936,8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8 653,8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110 560,9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28 423,0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67 854,0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16 666,1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6 026,6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10 639,5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5 655,5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3 314,0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селах, сельских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161 359,8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24 012,6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6 726,6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5 070,2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5 070,2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1 214,5</w:t>
            </w:r>
          </w:p>
        </w:tc>
      </w:tr>
      <w:tr>
        <w:trPr>
          <w:trHeight w:val="9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18 473,0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-34 007,3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34 007,3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19 553,0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 № 5С-29/2-14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5С-22/2-13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Ерейментау, сельских округов и сел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67"/>
        <w:gridCol w:w="710"/>
        <w:gridCol w:w="710"/>
        <w:gridCol w:w="8455"/>
        <w:gridCol w:w="23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1 854,4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