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6f90" w14:textId="18b6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Еркиншиликского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14 июля 2014 года № а-7/356. Зарегистрировано Департаментом юстиции Акмолинской области 14 августа 2014 года № 4312.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Еркиншиликского сельского округа"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Еркиншиликского сельского округа"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Еркиншиликского сельского округа"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Еркиншиликского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Еркиншиликского сельского округа"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Еркиншиликского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Еркиншиликского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Еркиншиликского сельского округа" по вопросам своей компетенции в установленном законодательством порядке принимает решения, оформляемые решениями и распоряжениями акима Еркиншиликского сельского округа,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Еркиншиликского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020808, Республика Казахстан, Акмолинская область, Ерейментауский район, село Еркиншилик , ул. Больничная, дом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Еркиншиликского сельского округа"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Еркиншиликского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Еркиншиликского сельского округа"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Еркиншиликского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Еркиншиликского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Еркиншиликского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Еркиншиликского сельского округа"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Еркиншиликского сельского округа": организационное и правовое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реализует стратегию социально-экономического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проводит объективный анализ государственного органа, выявляет важнейшие проблемы подлежащие решению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Еркиншиликского сельского округа"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Еркиншиликского сельского округа"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сельского округа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сельского округа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Еркиншиликского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Еркиншиликского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Еркиншиликского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Еркиншиликского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Еркиншиликского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