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135" w14:textId="383b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5 августа 2014 года № а-8/394. Зарегистрировано Департаментом юстиции Акмолинской области 4 сентября 2014 года № 4337. Утратило силу постановлением акимата Ерейментауского района Акмолинской области от 12 октября 2017 года № а-10/335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3831, опубликовано в газете "Ерейментау", "Ереймен" 19 октября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А.Е.Альжанова.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 и родительской платы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478"/>
        <w:gridCol w:w="1740"/>
        <w:gridCol w:w="1740"/>
        <w:gridCol w:w="2838"/>
        <w:gridCol w:w="1741"/>
        <w:gridCol w:w="2452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709"/>
        <w:gridCol w:w="1662"/>
        <w:gridCol w:w="2340"/>
        <w:gridCol w:w="1781"/>
        <w:gridCol w:w="1662"/>
        <w:gridCol w:w="1663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