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fbd4" w14:textId="de6f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сентября 2014 года № 5С-31/2-14. Зарегистрировано Департаментом юстиции Акмолинской области 7 октября 2014 года № 4388. Утратило силу решением Ерейментауского районного маслихата Акмолинской области от 22 августа 2017 года № 6С-14/6-17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22.08.2017 </w:t>
      </w:r>
      <w:r>
        <w:rPr>
          <w:rFonts w:ascii="Times New Roman"/>
          <w:b w:val="false"/>
          <w:i w:val="false"/>
          <w:color w:val="ff0000"/>
          <w:sz w:val="28"/>
        </w:rPr>
        <w:t>№ 6С-14/6-17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на возмещение затрат на обучение на дому детей с ограниченными возможностями: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заключение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на обучение на дому детей с ограниченными возможностями из числа инвалидов по индивидуальному учебному плану - ежемесячно на каждого ребенка три месячных расчетных показателя.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