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1c7ed" w14:textId="271c7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Тайбайского сельского округа" Ерейментауского района Акмолинской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Ерейментауского района Акмолинской области от 11 сентября 2014 года № а-9/484. Зарегистрировано Департаментом юстиции Акмолинской области 15 октября 2014 года № 4405. Утратило силу постановлением акимата Ерейментауского района Акмолинской области от 20 апреля 2016 года № а-4/152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Ерейментауского района Акмолинской области от 20.04.2016 </w:t>
      </w:r>
      <w:r>
        <w:rPr>
          <w:rFonts w:ascii="Times New Roman"/>
          <w:b w:val="false"/>
          <w:i w:val="false"/>
          <w:color w:val="ff0000"/>
          <w:sz w:val="28"/>
        </w:rPr>
        <w:t>№ а-4/152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Типового 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органа Республики Казахстан,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410, акимат Ерейментауского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Тайбайского сельского округа" Ерейментауского района Акмолинской области,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Ерейментауского района З.Б. Жусупову.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Ерейментауского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сентября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а-9/484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"Аппарат акима Тайбайского сельского округа" Ерейментауского района Акмолинской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Тайбайского сельского округа" Ерейментауского района Акмолинской области является государственным органом Республики Казахстан, осуществляющим руководство в сферах информационно-аналитического, организационно-правового и материально-технического обеспечения деятельности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"Аппарат акима Тайбайского сельского округа"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Тайбайского сельского округа"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Тайбайского сельского округа"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Тайбайского сельского округа"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Тайбайского сельского округа" по вопросам своей компетенции в установленном законодательством порядке принимает решения, оформляемые решениями и распоряжениями акима Тайбайского сельского округа,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"Аппарат акима Тайбайского сельского округа"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020802, Республика Казахстан, Акмолинская область, Ерейментауский район, село Тайбай, улица Микрорайон, 53.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"Аппарат акима Тайбайского сельского округа" Ерейментауского района Акмолинской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Тайбайского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"Аппарат акима Тайбайского сельского округа" осуществляется из республиканского и местных бюджетов, бюджета (сметы расходов) Национального Банка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"Аппарат акима Тайбайского сельского округа"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Тайбайского сельского округа"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Миссией государственного учреждения "Аппарат акима Тайбайского сельского округа" является обеспечение проведения общегосударственной политики исполнительной власти в сочетании с интересами и потребностями развития соответствующей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 государственного учреждения "Аппарат акима Тайбайского сельского округа": организационное и правовое обеспечение деятельности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Государственное учреждение "Аппарат акима Тайбайского сельского округа" выполняет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проводит в жизнь политику Президента Республики Казахстан по охране и укреплению государственного суверенитета, конституционного строя, обеспечение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организует безусловное исполнение Законов Республики Казахстан, актов Президента и Правительства, постановлений акиматов области и района, решений и распоряжений акимов области, района и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реализует стратегию социально-экономического развития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проводит анализ проблем социально-экономического развития сельского округа, готовит соответствующие предложения и рекомендации;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проводит объективный анализ государственного органа, выявляет важнейшие проблемы подлежащие решению с участием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содействует вопросу обеспечения законности и правопорядка, укреплению государственной и трудовой дисциплины, общественного порядка;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рассматривает служебные документы и обращения граждан, организует их прием;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меры, направленные на надлежащее применение государственного и русского языков, соблюдение правил делопроизводства, улучшения стиля и методов работы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Для осуществления своих функций государственное учреждение "Аппарат акима Тайбайского сельского округа" имеет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запрашивает и получает необходимые информации, документы и иные материалы от должностных лиц государственных органов и других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использовать государственные транспортные средства, системы связи и коммуникации;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привлекать к работе специалистов, представителей правоохранительных, финансовых, налоговых и других государственных органов, в том числе на договорной основе;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вносить акиму района предложения по совершенствованию структуры деятельности органов государственной власти;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соблюдать требования трудового законодательства Республики Казахстан, трудового договора, изданных им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обеспечивать работникам профессиональную подготовку, переподготовку и повышение их квалификации.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государственным учреждением "Аппарат акима Тайбайского сельского округа" осуществляется акимом сельского округа, который несет персональную ответственность за выполнение возложенных на аппарат акима сельского округа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Аким сельского округа избирается на должность, прекращает полномочия и освобождается от должности в порядке, установленными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избрания на должность, прекращения полномочий и освобождения от должности акимов городов районного значения, сельских округов, поселков и сел Республики Казахстан, не входящих в состав сельского округа,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24 апреля 2013 года № 555.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Аким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определяет обязанности и полномочия специалистов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налагает дисциплинарные взыскания на сотрудников аппарата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представляет аппарат акима сельского округа в государственных органах и других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принимает меры, направленные на противодействие коррупции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вправе рассматривать дела об административных правонарушениях и налагать административные взыскания за административные правонарушения,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"Об административных правонарушениях",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другие полномочия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19 с изменением, внесенным постановлением акимата Ерейментауского района Акмолинской области от 22.06.2015 </w:t>
      </w:r>
      <w:r>
        <w:rPr>
          <w:rFonts w:ascii="Times New Roman"/>
          <w:b w:val="false"/>
          <w:i w:val="false"/>
          <w:color w:val="ff0000"/>
          <w:sz w:val="28"/>
        </w:rPr>
        <w:t>№ а-6/322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Государственное учреждение "Аппарат акима Тайбайского сельского округа"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Тайбайского сельского округа"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Имущество, закрепленное за государственным учреждением "Аппарат акима Тайбайского сельского округа"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"Аппарат акима Тайбайского сельского округа"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управление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Реорганизация и упразднение государственного учреждения "Аппарат акима Тайбайского сельского округа"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