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e3ad" w14:textId="50ae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Акмырзинского сельского округа"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11 сентября 2014 года № а-9/482. Зарегистрировано Департаментом юстиции Акмолинской области 15 октября 2014 года № 4406.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Акмырзинского сельского округа" Ерейментауского района Акмолинской области,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а-9/482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Акмырзинского сельского округа"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Акмырзинского сельского округа" Ерейментауского района Акмолинской области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Акмырзинского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Акмырзинского сельского округа"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Акмырзинского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Акмырзинского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Акмырзинского сельского округа" по вопросам своей компетенции в установленном законодательством порядке принимает решения, оформляемые решениями и распоряжениями акима Акмырзинского сельского округа,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Акмырзинского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020807, Республика Казахстан, Акмолинская область, Ерейментауский район, село Акмырза, улица Молодежная,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Акмырзинского сельского округа"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Акмырзинского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Акмырзинского сельского округа"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Акмырзинского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Акмырзинского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Акмырзинского сельского округа"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Акмырзинского сельского округа": организационное и правовое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Акмырзинского сельского округа"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Акмырзинского сельского округа"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Акмырзинского сельского округа" осуществляется акимом сельского округа,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сельского округа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сельского округа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вправе рассматривать дела об административных правонарушениях и налагать административные взыскания за административные правонарушения,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а-6/317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Акмырзинского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Акмырзинского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Акмырзинского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Акмырзинского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Акмырзинского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