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c189" w14:textId="cf0c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15 сентября 2014 года № а-9/495. Зарегистрировано Департаментом юстиции Акмолинской области 23 октября 2014 года № 4418. Утратило силу постановлением акимата Ерейментауского района Акмолинской области от 24 декабря 2015 года № а-12/634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24.12.2015 </w:t>
      </w:r>
      <w:r>
        <w:rPr>
          <w:rFonts w:ascii="Times New Roman"/>
          <w:b w:val="false"/>
          <w:i w:val="false"/>
          <w:color w:val="ff0000"/>
          <w:sz w:val="28"/>
        </w:rPr>
        <w:t>№ а-12/634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Альжанова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2014 года № а-9/495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расчета ставки арендной платы при передаче районного коммунального имущества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за объекты государственного нежилого фонда, находящиеся на балансе районных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метр, в том числе 25 процентов от передаваемой в аренду площади, учитывающих доступ нанимателя к местам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Кп - понижающий коэффициент (применяется при износе оборудования, транспортных средств и других непотребляемых вещей более 60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Ап – ставка арендной платы, указанная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 –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ставки арендной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передаче районного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 имущественный наем (аренду)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 при передаче районного коммунального имущества в имущественный наем (аренду)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2"/>
        <w:gridCol w:w="9678"/>
      </w:tblGrid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9957"/>
        <w:gridCol w:w="1498"/>
      </w:tblGrid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офисное, административное, 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предназначенное для нужд сельского хозяйства,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здание или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часть, крыша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(водоснабжение, теплоснабжение, электричество, канализация) при отсутствии каких-либо видов коммуникаций уменьшается на 0,5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город, поселок (районный центр)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село, поселок, аул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банков, ломбардов,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ювелирных мастерских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организации общественного питания, гостиничных услуг, торговой или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высшего,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 здравоохранения, культуры, туризма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питания учащихся и буфетов в учебных заведениях, реализующих общеобразовательные учебные программы начального, основного среднего, общего среднего, профессионального образования, учебные программы технического и профессионального образования и общежитиях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питания сотрудников и буфетов в зданиях, в которых располагаются государственные юридические лица, с графиком работы не превышающим графики работ данных учреждений и предприятий с ограниченным доступом (с розничной торговлей)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и буфетов в помещениях, в которых государственные юридические лица осуществляют уставную деятельность, с графиком работы не превышающим графики работ данных учреждений и предприятий (розничной торговлей)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организации теплоснабжения, электроснабжения, водоснабжения и вывоза твердо-бытовых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предоставления услуг в сфере почтовой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некоммерческих организаций (кроме неправительственных организаций)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неправительственных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