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ae02" w14:textId="2c8a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Ерейментаускому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8 деакбря 2014 года № а-12/638. Зарегистрировано Департаментом юстиции Акмолинской области 6 января 2015 года № 4554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предложения на общественные работы по Ерейментаускому району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Ерейментаускому району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Альжанова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Дильдибаев Дулат Бакирович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 Алексеева Елена Анатольевна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юстиции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 Мукушева Данагуль Ансагаевна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доходов по Ерейментаускому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Акмолинской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Ахметуллин Темир Нуркенович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 Тасыбаев Аскар Касенович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Филиала «Ерейментауский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территориальный отдел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исполнителей»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 Джакупов Бахтияр Дауренбекович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обслуживания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             Батыров Бауржан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«Партия «Нұр Отан»      Дюсембаева Сара Нурпеисовна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 Кокжалов Абай Галымович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12 2014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08.12.2014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а-12/638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предложения на общественные работы по Ерейментаускому району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0832"/>
        <w:gridCol w:w="858"/>
        <w:gridCol w:w="1377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Ерейментауского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Ерейментауского района Акмолинской области» Министерства обороны Республики Казахстан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Ерейментауского района» Управления архивов и документации Акмолинской области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Акмолинской области общественного объединения «Партия «Нұр Отан»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суд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«Ерейментауский территориальный отдел судебных исполнителей» государственного учреждения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филиала республиканского государственного предприятия на праве хозяйственного ведения «Центр обслуживания населения» по Акмолинской области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Аксуатского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Еркиншиликского аульного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Новомарковка»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Олжабай батыра»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Селетинское»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округа» Ерейментауского района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08.12.2014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а-12/638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 по Ерейментаускому району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797"/>
        <w:gridCol w:w="5098"/>
        <w:gridCol w:w="2160"/>
      </w:tblGrid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Ерейментауского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документов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 документов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Ерейментауского района Акмолинской области»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Ерейментауского района» управления архивов и документации Акмолинской области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Акмолинской области общественного объединения «Партия «Нұр Отан»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документов</w:t>
            </w:r>
          </w:p>
        </w:tc>
      </w:tr>
      <w:tr>
        <w:trPr>
          <w:trHeight w:val="72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суд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документов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документов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«Ерейментауский территориальный отдел судебных исполнителей» государственного учреждения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документов</w:t>
            </w:r>
          </w:p>
        </w:tc>
      </w:tr>
      <w:tr>
        <w:trPr>
          <w:trHeight w:val="675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филиала республиканского государственного предприятия на праве хозяйственного ведения «Центр обслуживания населения» по Акмолинской области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документов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 гектаров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акима» Аксуатского сельского округа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 гектаров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 сельского округа»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 гектаров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гектаров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документов</w:t>
            </w:r>
          </w:p>
        </w:tc>
      </w:tr>
      <w:tr>
        <w:trPr>
          <w:trHeight w:val="7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 квадратных метров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Еркиншиликского сельского округа»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307 200 гектаров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документов</w:t>
            </w:r>
          </w:p>
        </w:tc>
      </w:tr>
      <w:tr>
        <w:trPr>
          <w:trHeight w:val="885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Койтасского сельского округа»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 квадратных метров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гектаров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 гектар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Новомарковка Ерейментауского района»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 гектар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округа» Ерейментауского района»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 гектар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документов</w:t>
            </w:r>
          </w:p>
        </w:tc>
      </w:tr>
      <w:tr>
        <w:trPr>
          <w:trHeight w:val="705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Олжабай батыра»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 гектар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документов</w:t>
            </w:r>
          </w:p>
        </w:tc>
      </w:tr>
      <w:tr>
        <w:trPr>
          <w:trHeight w:val="435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Селетинское Ерейментауского района»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 квадратных метров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гектар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документов</w:t>
            </w:r>
          </w:p>
        </w:tc>
      </w:tr>
      <w:tr>
        <w:trPr>
          <w:trHeight w:val="345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квадратных метров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гектар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документов</w:t>
            </w:r>
          </w:p>
        </w:tc>
      </w:tr>
      <w:tr>
        <w:trPr>
          <w:trHeight w:val="15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округа» Ерейментауского района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 гектар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0"/>
        <w:gridCol w:w="3091"/>
        <w:gridCol w:w="2779"/>
      </w:tblGrid>
      <w:tr>
        <w:trPr>
          <w:trHeight w:val="79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42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2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