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c0f3" w14:textId="39dc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3 октября 2013 года № 5С-19/3-13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26 декабря 2014 года № 5С-34/3-14. Зарегистрировано Департаментом юстиции Акмолинской области 26 января 2015 года № 4617. Утратило силу решением Ерейментауского районного маслихата Акмолинской области от 20 апреля 2020 года № 6С-48/5-20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Ерейментауского районного маслихата Акмолинской области от 20.04.2020 </w:t>
      </w:r>
      <w:r>
        <w:rPr>
          <w:rFonts w:ascii="Times New Roman"/>
          <w:b w:val="false"/>
          <w:i w:val="false"/>
          <w:color w:val="ff0000"/>
          <w:sz w:val="28"/>
        </w:rPr>
        <w:t>№ 6С-48/5-20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 от 3 октября 2013 года № 5С-19/3-13 (зарегистрировано в Реестре государственной регистрации нормативных правовых актов № 3854, опубликовано 2 ноября 2013 года в районной газете "Ереймен", 2 ноября 2013 года в районной газете "Ерейментау")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Ерейментауском районе,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двенадцатый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"студентам из числа малообеспеченных, социально-уязвимых слоев населения (семей), обучающимся по очной форме обучения в колледжах на платной основе. Студентам из числа малообеспеченных семей, социально-уязвимых слоев населения (семей) обучающимся в высших медицинских учебных заведениях;";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абзаца пятнадцать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"студентам из числа малообеспеченных, социально-уязвимых слоев населения (семей), обучающимся по очной форме обучения в колледжах на платной основе. Студентам из числа малообеспеченных семей, социально-уязвимых слоев населения (семей), обучающимся в высших медицинских учебных заведениях;";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студентам из малообеспеченных, социально-уязвимых слоев населения (семей) - сто процентов возмещение затрат за обучение в колледжах на один учебный год, с учетом отработки в Ерейментауском районе после завершения учебы три года;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студентам, обучающимся в высших медицинских учебных заведениях с учетом отработки в Ерейментауском районе сроком пять лет. Выплаты производить на основании копии договора с учебным заведением, договором между акимом района, студентом и работодателем, справки с места учебы и справки, подтверждающей принадлежность заявителя (семьи) к малообеспеченным гражданам, либо к социально-уязвимым слоям населения за счет средств районного бюджета.".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Р.Бестаев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Ерейментауского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К.Махметов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  <w:bookmarkEnd w:id="12"/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Ерейментауского района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Е.Нугманов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