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d22a" w14:textId="d3dd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
маслихата от 23 декабря 2013 года № С-25/2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28 февраля 2014 года № С-27/3. Зарегистрировано Департаментом юстиции Акмолинской области 17 марта 2014 года № 4037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2014–2016 годы» от 23 декабря 2013 года № С-25/2 (зарегистрировано в Реестре государственной регистрации нормативных правовых актов № 3960, опубликовано 17 января 2014 года в районной газете «Жаңа дәуір», 17 января 2014 года в районной газете «Сельская новь»)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2 345 677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1 683 170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2 344 694,4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-14 031,4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14 031,4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2014 год, в установленном законом порядке, используются свободные остатки бюджетных средств, образовавшиеся на 1 января 2014 года, в сумме 3768,4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2014 года № С-27/3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383"/>
        <w:gridCol w:w="519"/>
        <w:gridCol w:w="498"/>
        <w:gridCol w:w="9193"/>
        <w:gridCol w:w="255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2345677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600027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255463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313771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277874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277164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3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3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0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(переоформления) удостоверения охотника и его ежегодную регистрацию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Дж. и калибра до 4,5 мм. включительно)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11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3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1683170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1683170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1683170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152229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404122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537"/>
        <w:gridCol w:w="537"/>
        <w:gridCol w:w="9097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2344694,4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237245,0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58331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144509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0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1601499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1124393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1124393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1106122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68263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299569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64382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1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127085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27052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78341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19814,4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19814,4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18918,4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18918,4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32557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-14031,4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3768,4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