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adc5" w14:textId="a23a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Енбекшильдерского района Акмолинской области от 11 мая 2014 года № 5. Зарегистрировано Департаментом юстиции Акмолинской области 29 мая 2014 года № 4218. Утратило силу решением акима Енбекшильдерского района Акмолинской области от 12 октября 2015 года № 11</w:t>
      </w:r>
    </w:p>
    <w:p>
      <w:pPr>
        <w:spacing w:after="0"/>
        <w:ind w:left="0"/>
        <w:jc w:val="both"/>
      </w:pPr>
      <w:r>
        <w:rPr>
          <w:rFonts w:ascii="Times New Roman"/>
          <w:b w:val="false"/>
          <w:i w:val="false"/>
          <w:color w:val="ff0000"/>
          <w:sz w:val="28"/>
        </w:rPr>
        <w:t xml:space="preserve">      Сноска. Утратило силу решением акима Енбекшильдерского района Акмолинской области от 12.10.2015 </w:t>
      </w:r>
      <w:r>
        <w:rPr>
          <w:rFonts w:ascii="Times New Roman"/>
          <w:b w:val="false"/>
          <w:i w:val="false"/>
          <w:color w:val="ff0000"/>
          <w:sz w:val="28"/>
        </w:rPr>
        <w:t>№ 11</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Енбекшильдерского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района Аутенова А.К.</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А.Садуақасұлы</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Енбекшильдерской районной</w:t>
      </w:r>
      <w:r>
        <w:br/>
      </w:r>
      <w:r>
        <w:rPr>
          <w:rFonts w:ascii="Times New Roman"/>
          <w:b w:val="false"/>
          <w:i w:val="false"/>
          <w:color w:val="000000"/>
          <w:sz w:val="28"/>
        </w:rPr>
        <w:t>
</w:t>
      </w:r>
      <w:r>
        <w:rPr>
          <w:rFonts w:ascii="Times New Roman"/>
          <w:b w:val="false"/>
          <w:i/>
          <w:color w:val="000000"/>
          <w:sz w:val="28"/>
        </w:rPr>
        <w:t>      избирательной комиссии                     А.Овсянников</w:t>
      </w:r>
    </w:p>
    <w:bookmarkStart w:name="z5"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акима Енбекшильдерского района</w:t>
      </w:r>
      <w:r>
        <w:br/>
      </w:r>
      <w:r>
        <w:rPr>
          <w:rFonts w:ascii="Times New Roman"/>
          <w:b w:val="false"/>
          <w:i w:val="false"/>
          <w:color w:val="000000"/>
          <w:sz w:val="28"/>
        </w:rPr>
        <w:t xml:space="preserve">
от 11 мая 2014 года № 5   </w:t>
      </w:r>
    </w:p>
    <w:bookmarkEnd w:id="1"/>
    <w:bookmarkStart w:name="z6" w:id="2"/>
    <w:p>
      <w:pPr>
        <w:spacing w:after="0"/>
        <w:ind w:left="0"/>
        <w:jc w:val="left"/>
      </w:pPr>
      <w:r>
        <w:rPr>
          <w:rFonts w:ascii="Times New Roman"/>
          <w:b/>
          <w:i w:val="false"/>
          <w:color w:val="000000"/>
        </w:rPr>
        <w:t xml:space="preserve"> 
Избирательные участки на территории Енбекшильдерского района</w:t>
      </w:r>
    </w:p>
    <w:bookmarkEnd w:id="2"/>
    <w:bookmarkStart w:name="z7" w:id="3"/>
    <w:p>
      <w:pPr>
        <w:spacing w:after="0"/>
        <w:ind w:left="0"/>
        <w:jc w:val="both"/>
      </w:pPr>
      <w:r>
        <w:rPr>
          <w:rFonts w:ascii="Times New Roman"/>
          <w:b w:val="false"/>
          <w:i w:val="false"/>
          <w:color w:val="000000"/>
          <w:sz w:val="28"/>
        </w:rPr>
        <w:t>
избирательный участок № 330</w:t>
      </w:r>
      <w:r>
        <w:br/>
      </w:r>
      <w:r>
        <w:rPr>
          <w:rFonts w:ascii="Times New Roman"/>
          <w:b w:val="false"/>
          <w:i w:val="false"/>
          <w:color w:val="000000"/>
          <w:sz w:val="28"/>
        </w:rPr>
        <w:t>
границы: село Кудукагаш</w:t>
      </w:r>
    </w:p>
    <w:bookmarkEnd w:id="3"/>
    <w:bookmarkStart w:name="z8" w:id="4"/>
    <w:p>
      <w:pPr>
        <w:spacing w:after="0"/>
        <w:ind w:left="0"/>
        <w:jc w:val="both"/>
      </w:pPr>
      <w:r>
        <w:rPr>
          <w:rFonts w:ascii="Times New Roman"/>
          <w:b w:val="false"/>
          <w:i w:val="false"/>
          <w:color w:val="000000"/>
          <w:sz w:val="28"/>
        </w:rPr>
        <w:t>
избирательный участок № 331</w:t>
      </w:r>
      <w:r>
        <w:br/>
      </w:r>
      <w:r>
        <w:rPr>
          <w:rFonts w:ascii="Times New Roman"/>
          <w:b w:val="false"/>
          <w:i w:val="false"/>
          <w:color w:val="000000"/>
          <w:sz w:val="28"/>
        </w:rPr>
        <w:t>
границы: село Краснофлотское</w:t>
      </w:r>
    </w:p>
    <w:bookmarkEnd w:id="4"/>
    <w:bookmarkStart w:name="z9" w:id="5"/>
    <w:p>
      <w:pPr>
        <w:spacing w:after="0"/>
        <w:ind w:left="0"/>
        <w:jc w:val="both"/>
      </w:pPr>
      <w:r>
        <w:rPr>
          <w:rFonts w:ascii="Times New Roman"/>
          <w:b w:val="false"/>
          <w:i w:val="false"/>
          <w:color w:val="000000"/>
          <w:sz w:val="28"/>
        </w:rPr>
        <w:t>
избирательный участок № 332</w:t>
      </w:r>
      <w:r>
        <w:br/>
      </w:r>
      <w:r>
        <w:rPr>
          <w:rFonts w:ascii="Times New Roman"/>
          <w:b w:val="false"/>
          <w:i w:val="false"/>
          <w:color w:val="000000"/>
          <w:sz w:val="28"/>
        </w:rPr>
        <w:t>
границы: село Заураловка</w:t>
      </w:r>
    </w:p>
    <w:bookmarkEnd w:id="5"/>
    <w:bookmarkStart w:name="z10" w:id="6"/>
    <w:p>
      <w:pPr>
        <w:spacing w:after="0"/>
        <w:ind w:left="0"/>
        <w:jc w:val="both"/>
      </w:pPr>
      <w:r>
        <w:rPr>
          <w:rFonts w:ascii="Times New Roman"/>
          <w:b w:val="false"/>
          <w:i w:val="false"/>
          <w:color w:val="000000"/>
          <w:sz w:val="28"/>
        </w:rPr>
        <w:t>
избирательный участок № 333</w:t>
      </w:r>
      <w:r>
        <w:br/>
      </w:r>
      <w:r>
        <w:rPr>
          <w:rFonts w:ascii="Times New Roman"/>
          <w:b w:val="false"/>
          <w:i w:val="false"/>
          <w:color w:val="000000"/>
          <w:sz w:val="28"/>
        </w:rPr>
        <w:t>
границы: село Яблоновка</w:t>
      </w:r>
    </w:p>
    <w:bookmarkEnd w:id="6"/>
    <w:bookmarkStart w:name="z11" w:id="7"/>
    <w:p>
      <w:pPr>
        <w:spacing w:after="0"/>
        <w:ind w:left="0"/>
        <w:jc w:val="both"/>
      </w:pPr>
      <w:r>
        <w:rPr>
          <w:rFonts w:ascii="Times New Roman"/>
          <w:b w:val="false"/>
          <w:i w:val="false"/>
          <w:color w:val="000000"/>
          <w:sz w:val="28"/>
        </w:rPr>
        <w:t>
избирательный участок № 334</w:t>
      </w:r>
      <w:r>
        <w:br/>
      </w:r>
      <w:r>
        <w:rPr>
          <w:rFonts w:ascii="Times New Roman"/>
          <w:b w:val="false"/>
          <w:i w:val="false"/>
          <w:color w:val="000000"/>
          <w:sz w:val="28"/>
        </w:rPr>
        <w:t>
границы: село Макинка</w:t>
      </w:r>
    </w:p>
    <w:bookmarkEnd w:id="7"/>
    <w:bookmarkStart w:name="z12" w:id="8"/>
    <w:p>
      <w:pPr>
        <w:spacing w:after="0"/>
        <w:ind w:left="0"/>
        <w:jc w:val="both"/>
      </w:pPr>
      <w:r>
        <w:rPr>
          <w:rFonts w:ascii="Times New Roman"/>
          <w:b w:val="false"/>
          <w:i w:val="false"/>
          <w:color w:val="000000"/>
          <w:sz w:val="28"/>
        </w:rPr>
        <w:t>
избирательный участок № 335</w:t>
      </w:r>
      <w:r>
        <w:br/>
      </w:r>
      <w:r>
        <w:rPr>
          <w:rFonts w:ascii="Times New Roman"/>
          <w:b w:val="false"/>
          <w:i w:val="false"/>
          <w:color w:val="000000"/>
          <w:sz w:val="28"/>
        </w:rPr>
        <w:t>
границы: село Буланды, аул Карагай</w:t>
      </w:r>
    </w:p>
    <w:bookmarkEnd w:id="8"/>
    <w:bookmarkStart w:name="z13" w:id="9"/>
    <w:p>
      <w:pPr>
        <w:spacing w:after="0"/>
        <w:ind w:left="0"/>
        <w:jc w:val="both"/>
      </w:pPr>
      <w:r>
        <w:rPr>
          <w:rFonts w:ascii="Times New Roman"/>
          <w:b w:val="false"/>
          <w:i w:val="false"/>
          <w:color w:val="000000"/>
          <w:sz w:val="28"/>
        </w:rPr>
        <w:t>
избирательный участок № 336</w:t>
      </w:r>
      <w:r>
        <w:br/>
      </w:r>
      <w:r>
        <w:rPr>
          <w:rFonts w:ascii="Times New Roman"/>
          <w:b w:val="false"/>
          <w:i w:val="false"/>
          <w:color w:val="000000"/>
          <w:sz w:val="28"/>
        </w:rPr>
        <w:t>
границы: село Макпал</w:t>
      </w:r>
    </w:p>
    <w:bookmarkEnd w:id="9"/>
    <w:bookmarkStart w:name="z14" w:id="10"/>
    <w:p>
      <w:pPr>
        <w:spacing w:after="0"/>
        <w:ind w:left="0"/>
        <w:jc w:val="both"/>
      </w:pPr>
      <w:r>
        <w:rPr>
          <w:rFonts w:ascii="Times New Roman"/>
          <w:b w:val="false"/>
          <w:i w:val="false"/>
          <w:color w:val="000000"/>
          <w:sz w:val="28"/>
        </w:rPr>
        <w:t>
избирательный участок № 337</w:t>
      </w:r>
      <w:r>
        <w:br/>
      </w:r>
      <w:r>
        <w:rPr>
          <w:rFonts w:ascii="Times New Roman"/>
          <w:b w:val="false"/>
          <w:i w:val="false"/>
          <w:color w:val="000000"/>
          <w:sz w:val="28"/>
        </w:rPr>
        <w:t>
границы: село Когам</w:t>
      </w:r>
    </w:p>
    <w:bookmarkEnd w:id="10"/>
    <w:bookmarkStart w:name="z15" w:id="11"/>
    <w:p>
      <w:pPr>
        <w:spacing w:after="0"/>
        <w:ind w:left="0"/>
        <w:jc w:val="both"/>
      </w:pPr>
      <w:r>
        <w:rPr>
          <w:rFonts w:ascii="Times New Roman"/>
          <w:b w:val="false"/>
          <w:i w:val="false"/>
          <w:color w:val="000000"/>
          <w:sz w:val="28"/>
        </w:rPr>
        <w:t>
избирательный участок № 338</w:t>
      </w:r>
      <w:r>
        <w:br/>
      </w:r>
      <w:r>
        <w:rPr>
          <w:rFonts w:ascii="Times New Roman"/>
          <w:b w:val="false"/>
          <w:i w:val="false"/>
          <w:color w:val="000000"/>
          <w:sz w:val="28"/>
        </w:rPr>
        <w:t>
границы: село Мамай</w:t>
      </w:r>
    </w:p>
    <w:bookmarkEnd w:id="11"/>
    <w:bookmarkStart w:name="z16" w:id="12"/>
    <w:p>
      <w:pPr>
        <w:spacing w:after="0"/>
        <w:ind w:left="0"/>
        <w:jc w:val="both"/>
      </w:pPr>
      <w:r>
        <w:rPr>
          <w:rFonts w:ascii="Times New Roman"/>
          <w:b w:val="false"/>
          <w:i w:val="false"/>
          <w:color w:val="000000"/>
          <w:sz w:val="28"/>
        </w:rPr>
        <w:t>
избирательный участок № 339</w:t>
      </w:r>
      <w:r>
        <w:br/>
      </w:r>
      <w:r>
        <w:rPr>
          <w:rFonts w:ascii="Times New Roman"/>
          <w:b w:val="false"/>
          <w:i w:val="false"/>
          <w:color w:val="000000"/>
          <w:sz w:val="28"/>
        </w:rPr>
        <w:t>
границы: село Невское</w:t>
      </w:r>
    </w:p>
    <w:bookmarkEnd w:id="12"/>
    <w:bookmarkStart w:name="z17" w:id="13"/>
    <w:p>
      <w:pPr>
        <w:spacing w:after="0"/>
        <w:ind w:left="0"/>
        <w:jc w:val="both"/>
      </w:pPr>
      <w:r>
        <w:rPr>
          <w:rFonts w:ascii="Times New Roman"/>
          <w:b w:val="false"/>
          <w:i w:val="false"/>
          <w:color w:val="000000"/>
          <w:sz w:val="28"/>
        </w:rPr>
        <w:t>
избирательный участок № 340</w:t>
      </w:r>
      <w:r>
        <w:br/>
      </w:r>
      <w:r>
        <w:rPr>
          <w:rFonts w:ascii="Times New Roman"/>
          <w:b w:val="false"/>
          <w:i w:val="false"/>
          <w:color w:val="000000"/>
          <w:sz w:val="28"/>
        </w:rPr>
        <w:t>
границы: аул Андыкожа батыра</w:t>
      </w:r>
    </w:p>
    <w:bookmarkEnd w:id="13"/>
    <w:bookmarkStart w:name="z18" w:id="14"/>
    <w:p>
      <w:pPr>
        <w:spacing w:after="0"/>
        <w:ind w:left="0"/>
        <w:jc w:val="both"/>
      </w:pPr>
      <w:r>
        <w:rPr>
          <w:rFonts w:ascii="Times New Roman"/>
          <w:b w:val="false"/>
          <w:i w:val="false"/>
          <w:color w:val="000000"/>
          <w:sz w:val="28"/>
        </w:rPr>
        <w:t>
избирательный участок № 341</w:t>
      </w:r>
      <w:r>
        <w:br/>
      </w:r>
      <w:r>
        <w:rPr>
          <w:rFonts w:ascii="Times New Roman"/>
          <w:b w:val="false"/>
          <w:i w:val="false"/>
          <w:color w:val="000000"/>
          <w:sz w:val="28"/>
        </w:rPr>
        <w:t>
границы: аул Ульги</w:t>
      </w:r>
    </w:p>
    <w:bookmarkEnd w:id="14"/>
    <w:bookmarkStart w:name="z19" w:id="15"/>
    <w:p>
      <w:pPr>
        <w:spacing w:after="0"/>
        <w:ind w:left="0"/>
        <w:jc w:val="both"/>
      </w:pPr>
      <w:r>
        <w:rPr>
          <w:rFonts w:ascii="Times New Roman"/>
          <w:b w:val="false"/>
          <w:i w:val="false"/>
          <w:color w:val="000000"/>
          <w:sz w:val="28"/>
        </w:rPr>
        <w:t>
избирательный участок № 342</w:t>
      </w:r>
      <w:r>
        <w:br/>
      </w:r>
      <w:r>
        <w:rPr>
          <w:rFonts w:ascii="Times New Roman"/>
          <w:b w:val="false"/>
          <w:i w:val="false"/>
          <w:color w:val="000000"/>
          <w:sz w:val="28"/>
        </w:rPr>
        <w:t>
границы: село Карловка</w:t>
      </w:r>
    </w:p>
    <w:bookmarkEnd w:id="15"/>
    <w:bookmarkStart w:name="z20" w:id="16"/>
    <w:p>
      <w:pPr>
        <w:spacing w:after="0"/>
        <w:ind w:left="0"/>
        <w:jc w:val="both"/>
      </w:pPr>
      <w:r>
        <w:rPr>
          <w:rFonts w:ascii="Times New Roman"/>
          <w:b w:val="false"/>
          <w:i w:val="false"/>
          <w:color w:val="000000"/>
          <w:sz w:val="28"/>
        </w:rPr>
        <w:t>
избирательный участок № 343</w:t>
      </w:r>
      <w:r>
        <w:br/>
      </w:r>
      <w:r>
        <w:rPr>
          <w:rFonts w:ascii="Times New Roman"/>
          <w:b w:val="false"/>
          <w:i w:val="false"/>
          <w:color w:val="000000"/>
          <w:sz w:val="28"/>
        </w:rPr>
        <w:t>
границы: село Трамбовка</w:t>
      </w:r>
    </w:p>
    <w:bookmarkEnd w:id="16"/>
    <w:bookmarkStart w:name="z21" w:id="17"/>
    <w:p>
      <w:pPr>
        <w:spacing w:after="0"/>
        <w:ind w:left="0"/>
        <w:jc w:val="both"/>
      </w:pPr>
      <w:r>
        <w:rPr>
          <w:rFonts w:ascii="Times New Roman"/>
          <w:b w:val="false"/>
          <w:i w:val="false"/>
          <w:color w:val="000000"/>
          <w:sz w:val="28"/>
        </w:rPr>
        <w:t>
избирательный участок № 344</w:t>
      </w:r>
      <w:r>
        <w:br/>
      </w:r>
      <w:r>
        <w:rPr>
          <w:rFonts w:ascii="Times New Roman"/>
          <w:b w:val="false"/>
          <w:i w:val="false"/>
          <w:color w:val="000000"/>
          <w:sz w:val="28"/>
        </w:rPr>
        <w:t>
границы: село Уюмшил</w:t>
      </w:r>
    </w:p>
    <w:bookmarkEnd w:id="17"/>
    <w:bookmarkStart w:name="z22" w:id="18"/>
    <w:p>
      <w:pPr>
        <w:spacing w:after="0"/>
        <w:ind w:left="0"/>
        <w:jc w:val="both"/>
      </w:pPr>
      <w:r>
        <w:rPr>
          <w:rFonts w:ascii="Times New Roman"/>
          <w:b w:val="false"/>
          <w:i w:val="false"/>
          <w:color w:val="000000"/>
          <w:sz w:val="28"/>
        </w:rPr>
        <w:t>
избирательный участок № 345</w:t>
      </w:r>
      <w:r>
        <w:br/>
      </w:r>
      <w:r>
        <w:rPr>
          <w:rFonts w:ascii="Times New Roman"/>
          <w:b w:val="false"/>
          <w:i w:val="false"/>
          <w:color w:val="000000"/>
          <w:sz w:val="28"/>
        </w:rPr>
        <w:t>
границы: село Кызылуюм</w:t>
      </w:r>
    </w:p>
    <w:bookmarkEnd w:id="18"/>
    <w:bookmarkStart w:name="z23" w:id="19"/>
    <w:p>
      <w:pPr>
        <w:spacing w:after="0"/>
        <w:ind w:left="0"/>
        <w:jc w:val="both"/>
      </w:pPr>
      <w:r>
        <w:rPr>
          <w:rFonts w:ascii="Times New Roman"/>
          <w:b w:val="false"/>
          <w:i w:val="false"/>
          <w:color w:val="000000"/>
          <w:sz w:val="28"/>
        </w:rPr>
        <w:t>
избирательный участок № 346</w:t>
      </w:r>
      <w:r>
        <w:br/>
      </w:r>
      <w:r>
        <w:rPr>
          <w:rFonts w:ascii="Times New Roman"/>
          <w:b w:val="false"/>
          <w:i w:val="false"/>
          <w:color w:val="000000"/>
          <w:sz w:val="28"/>
        </w:rPr>
        <w:t>
границы: село Пригорхоз</w:t>
      </w:r>
    </w:p>
    <w:bookmarkEnd w:id="19"/>
    <w:bookmarkStart w:name="z24" w:id="20"/>
    <w:p>
      <w:pPr>
        <w:spacing w:after="0"/>
        <w:ind w:left="0"/>
        <w:jc w:val="both"/>
      </w:pPr>
      <w:r>
        <w:rPr>
          <w:rFonts w:ascii="Times New Roman"/>
          <w:b w:val="false"/>
          <w:i w:val="false"/>
          <w:color w:val="000000"/>
          <w:sz w:val="28"/>
        </w:rPr>
        <w:t>
избирательный участок № 347</w:t>
      </w:r>
      <w:r>
        <w:br/>
      </w:r>
      <w:r>
        <w:rPr>
          <w:rFonts w:ascii="Times New Roman"/>
          <w:b w:val="false"/>
          <w:i w:val="false"/>
          <w:color w:val="000000"/>
          <w:sz w:val="28"/>
        </w:rPr>
        <w:t>
границы: село Жокей</w:t>
      </w:r>
    </w:p>
    <w:bookmarkEnd w:id="20"/>
    <w:bookmarkStart w:name="z25" w:id="21"/>
    <w:p>
      <w:pPr>
        <w:spacing w:after="0"/>
        <w:ind w:left="0"/>
        <w:jc w:val="both"/>
      </w:pPr>
      <w:r>
        <w:rPr>
          <w:rFonts w:ascii="Times New Roman"/>
          <w:b w:val="false"/>
          <w:i w:val="false"/>
          <w:color w:val="000000"/>
          <w:sz w:val="28"/>
        </w:rPr>
        <w:t>
избирательный участок № 348</w:t>
      </w:r>
      <w:r>
        <w:br/>
      </w:r>
      <w:r>
        <w:rPr>
          <w:rFonts w:ascii="Times New Roman"/>
          <w:b w:val="false"/>
          <w:i w:val="false"/>
          <w:color w:val="000000"/>
          <w:sz w:val="28"/>
        </w:rPr>
        <w:t>
границы: село Кенащи</w:t>
      </w:r>
    </w:p>
    <w:bookmarkEnd w:id="21"/>
    <w:bookmarkStart w:name="z26" w:id="22"/>
    <w:p>
      <w:pPr>
        <w:spacing w:after="0"/>
        <w:ind w:left="0"/>
        <w:jc w:val="both"/>
      </w:pPr>
      <w:r>
        <w:rPr>
          <w:rFonts w:ascii="Times New Roman"/>
          <w:b w:val="false"/>
          <w:i w:val="false"/>
          <w:color w:val="000000"/>
          <w:sz w:val="28"/>
        </w:rPr>
        <w:t>
избирательный участок № 349</w:t>
      </w:r>
      <w:r>
        <w:br/>
      </w:r>
      <w:r>
        <w:rPr>
          <w:rFonts w:ascii="Times New Roman"/>
          <w:b w:val="false"/>
          <w:i w:val="false"/>
          <w:color w:val="000000"/>
          <w:sz w:val="28"/>
        </w:rPr>
        <w:t>
границы: город Степняк,</w:t>
      </w:r>
      <w:r>
        <w:br/>
      </w:r>
      <w:r>
        <w:rPr>
          <w:rFonts w:ascii="Times New Roman"/>
          <w:b w:val="false"/>
          <w:i w:val="false"/>
          <w:color w:val="000000"/>
          <w:sz w:val="28"/>
        </w:rPr>
        <w:t>
входят: улица Сейфуллина 1, 2, 3, 4, 5, 6, 7, 8, 10, 11, 12, 13, 14, 15, 16, 17, 18, 19, 20, 21, 22, 23, 24, 25, 26, 27, 28, 29, 30, 31, 32, 33, 35.</w:t>
      </w:r>
      <w:r>
        <w:br/>
      </w:r>
      <w:r>
        <w:rPr>
          <w:rFonts w:ascii="Times New Roman"/>
          <w:b w:val="false"/>
          <w:i w:val="false"/>
          <w:color w:val="000000"/>
          <w:sz w:val="28"/>
        </w:rPr>
        <w:t>
улица имени Биржан сал 1, 5, 7, 9, 10, 11, 12, 13, 14, 15, 16, 17, 18, 19, 20, 22, 24, 26, 28, 29, 32, 39, 43, 45, 47, 49, 50, 51, 53, 54, 55, 56, 57, 58, 59, 60, 61, 63, 65, 67, 69, 73, 75, 77, 79, 80, 82, 84, 86, 87, 88, 89, 91, 93, 95, 97, 98, 99, 100, 101, 102, 103, 104, 105, 106, 107, 108, 109, 110, 111, 112, 113, 114, 115, 116, 118, 119, 120, 121, 122, 124, 126, 128, 130, 132, 134, 136, 138.</w:t>
      </w:r>
      <w:r>
        <w:br/>
      </w:r>
      <w:r>
        <w:rPr>
          <w:rFonts w:ascii="Times New Roman"/>
          <w:b w:val="false"/>
          <w:i w:val="false"/>
          <w:color w:val="000000"/>
          <w:sz w:val="28"/>
        </w:rPr>
        <w:t>
улица Е.Ибрагимова 3, 4, 5, 6, 7, 8, 9, 10, 11, 13.</w:t>
      </w:r>
      <w:r>
        <w:br/>
      </w:r>
      <w:r>
        <w:rPr>
          <w:rFonts w:ascii="Times New Roman"/>
          <w:b w:val="false"/>
          <w:i w:val="false"/>
          <w:color w:val="000000"/>
          <w:sz w:val="28"/>
        </w:rPr>
        <w:t>
улица Симов-Гирея 3, 4, 6, 8, 9, 10, 13, 15, 16, 18, 21, 22, 23, 28, 29, 31, 32, 33, 34, 36, 38, 39, 40, 41, 42, 43, 45, 47, 49, 50, 52, 53, 54, 55, 56, 56 а, 57, 58, 63, 64, 67, 68, 69, 70, 71, 73, 74, 75, 76, 79, 80, 81, 84.</w:t>
      </w:r>
      <w:r>
        <w:br/>
      </w:r>
      <w:r>
        <w:rPr>
          <w:rFonts w:ascii="Times New Roman"/>
          <w:b w:val="false"/>
          <w:i w:val="false"/>
          <w:color w:val="000000"/>
          <w:sz w:val="28"/>
        </w:rPr>
        <w:t>
улица М.Жумабаева 1, 3, 7, 8, 9, 10, 12, 13, 14, 15, 18, 19, 20, 21, 22, 24, 25, 28, 30, 36, 38, 40, 42, 44, 46.</w:t>
      </w:r>
      <w:r>
        <w:br/>
      </w:r>
      <w:r>
        <w:rPr>
          <w:rFonts w:ascii="Times New Roman"/>
          <w:b w:val="false"/>
          <w:i w:val="false"/>
          <w:color w:val="000000"/>
          <w:sz w:val="28"/>
        </w:rPr>
        <w:t>
улица А.Жакупова 2, 3, 6, 7,8, 9, 10, 11, 12, 13, 14, 15, 16, 17, 18, 19, 21, 22, 23, 24, 25, 26, 27, 28, 29, 30, 31, 32, 33, 34, 35, 36, 37, 38, 39, 40, 41, 42, 43, 44, 45, 47, 49.</w:t>
      </w:r>
      <w:r>
        <w:br/>
      </w:r>
      <w:r>
        <w:rPr>
          <w:rFonts w:ascii="Times New Roman"/>
          <w:b w:val="false"/>
          <w:i w:val="false"/>
          <w:color w:val="000000"/>
          <w:sz w:val="28"/>
        </w:rPr>
        <w:t>
улица Исмаилова 1, 2, 4, 6, 7, 8, 9, 11, 13, 14, 16, 17, 19.</w:t>
      </w:r>
    </w:p>
    <w:bookmarkEnd w:id="22"/>
    <w:bookmarkStart w:name="z27" w:id="23"/>
    <w:p>
      <w:pPr>
        <w:spacing w:after="0"/>
        <w:ind w:left="0"/>
        <w:jc w:val="both"/>
      </w:pPr>
      <w:r>
        <w:rPr>
          <w:rFonts w:ascii="Times New Roman"/>
          <w:b w:val="false"/>
          <w:i w:val="false"/>
          <w:color w:val="000000"/>
          <w:sz w:val="28"/>
        </w:rPr>
        <w:t>
избирательный участок № 350</w:t>
      </w:r>
      <w:r>
        <w:br/>
      </w:r>
      <w:r>
        <w:rPr>
          <w:rFonts w:ascii="Times New Roman"/>
          <w:b w:val="false"/>
          <w:i w:val="false"/>
          <w:color w:val="000000"/>
          <w:sz w:val="28"/>
        </w:rPr>
        <w:t>
границы: город Степняк,</w:t>
      </w:r>
      <w:r>
        <w:br/>
      </w:r>
      <w:r>
        <w:rPr>
          <w:rFonts w:ascii="Times New Roman"/>
          <w:b w:val="false"/>
          <w:i w:val="false"/>
          <w:color w:val="000000"/>
          <w:sz w:val="28"/>
        </w:rPr>
        <w:t>
входят: улица А.Атнашева 1, 2, 4, 5, 6, 7, 8, 9, 10, 12, 14, 15, 16, 18, 19, 21, 22, 24, 25, 27, 29, 31.</w:t>
      </w:r>
      <w:r>
        <w:br/>
      </w:r>
      <w:r>
        <w:rPr>
          <w:rFonts w:ascii="Times New Roman"/>
          <w:b w:val="false"/>
          <w:i w:val="false"/>
          <w:color w:val="000000"/>
          <w:sz w:val="28"/>
        </w:rPr>
        <w:t>
улица Ш.Косшыгулова 1, 2, 4, 5, 6, 8, 13, 19, 21, 23, 25, 29.</w:t>
      </w:r>
      <w:r>
        <w:br/>
      </w:r>
      <w:r>
        <w:rPr>
          <w:rFonts w:ascii="Times New Roman"/>
          <w:b w:val="false"/>
          <w:i w:val="false"/>
          <w:color w:val="000000"/>
          <w:sz w:val="28"/>
        </w:rPr>
        <w:t>
улица Некрасова 1, 12, 13, 14, 15, 18, 20, 23, 25.</w:t>
      </w:r>
      <w:r>
        <w:br/>
      </w:r>
      <w:r>
        <w:rPr>
          <w:rFonts w:ascii="Times New Roman"/>
          <w:b w:val="false"/>
          <w:i w:val="false"/>
          <w:color w:val="000000"/>
          <w:sz w:val="28"/>
        </w:rPr>
        <w:t>
улица Досова 2, 4, 5, 5 а, 5 б, 6, 7, 8, 8 а, 9, 10, 11, 12, 14, 15, 16, 17, 18, 20, 21, 22, 23, 24, 25, 26, 27, 28, 29, 30, 31, 32, 33, 34, 35, 37, 38, 39, 40, 41, 42, 43, 44, 47, 48, 49, 51, 52, 56, 58, 60, 64, 65, 66, 70, 71, 72, 74, 76, 78, 79, 80, 81, 83, 89, 91, 93, 95.</w:t>
      </w:r>
      <w:r>
        <w:br/>
      </w:r>
      <w:r>
        <w:rPr>
          <w:rFonts w:ascii="Times New Roman"/>
          <w:b w:val="false"/>
          <w:i w:val="false"/>
          <w:color w:val="000000"/>
          <w:sz w:val="28"/>
        </w:rPr>
        <w:t>
улица Кенесары 1, 2, 8, 9, 10, 12, 13, 14, 15, 17, 18, 19, 21, 23, 28, 30, 31, 32, 36, 37, 38, 41, 44, 45, 46, 47, 50, 51, 53, 54, 55, 62, 65, 66, 69, 71, 75, 77, 83, 89, 95, 97, 99, 101, 111, 113, 115, 117.</w:t>
      </w:r>
      <w:r>
        <w:br/>
      </w:r>
      <w:r>
        <w:rPr>
          <w:rFonts w:ascii="Times New Roman"/>
          <w:b w:val="false"/>
          <w:i w:val="false"/>
          <w:color w:val="000000"/>
          <w:sz w:val="28"/>
        </w:rPr>
        <w:t>
улица Антаева 1, 2, 3, 4, 5, 6, 7, 8, 9, 10, 11, 12, 13, 14, 15, 17, 18, 20, 21.</w:t>
      </w:r>
      <w:r>
        <w:br/>
      </w:r>
      <w:r>
        <w:rPr>
          <w:rFonts w:ascii="Times New Roman"/>
          <w:b w:val="false"/>
          <w:i w:val="false"/>
          <w:color w:val="000000"/>
          <w:sz w:val="28"/>
        </w:rPr>
        <w:t>
улица Омигова 1, 2, 3, 4, 5, 6, 7, 9, 10, 11, 12, 13, 15, 16, 18, 20, 22, 24, 28, 30, 32, 34, 36.</w:t>
      </w:r>
      <w:r>
        <w:br/>
      </w:r>
      <w:r>
        <w:rPr>
          <w:rFonts w:ascii="Times New Roman"/>
          <w:b w:val="false"/>
          <w:i w:val="false"/>
          <w:color w:val="000000"/>
          <w:sz w:val="28"/>
        </w:rPr>
        <w:t>
улица Наурызбай-батыра 2, 3, 6, 7, 10, 11, 13, 14, 15, 18, 19, 21, 22, 24, 26, 29, 30, 31, 33, 34, 35, 36, 37, 39, 40, 41, 42, 44, 47.</w:t>
      </w:r>
      <w:r>
        <w:br/>
      </w:r>
      <w:r>
        <w:rPr>
          <w:rFonts w:ascii="Times New Roman"/>
          <w:b w:val="false"/>
          <w:i w:val="false"/>
          <w:color w:val="000000"/>
          <w:sz w:val="28"/>
        </w:rPr>
        <w:t>
улица Буденного 1, 2, 3, 5, 6, 9, 10, 11, 12, 14, 15, 16, 17, 18, 20, 21, 23, 24, 25, 27, 29, 31, 33, 35, 37, 39, 41, 43, 45, 47, 49, 55, 57, 63, 65, 67, 69, 71, 73.</w:t>
      </w:r>
      <w:r>
        <w:br/>
      </w:r>
      <w:r>
        <w:rPr>
          <w:rFonts w:ascii="Times New Roman"/>
          <w:b w:val="false"/>
          <w:i w:val="false"/>
          <w:color w:val="000000"/>
          <w:sz w:val="28"/>
        </w:rPr>
        <w:t>
улица Дрыгача 1, 3, 4, 7, 8, 11, 12, 13, 14, 15, 16, 17, 18, 23, 24, 26, 27, 28, 29, 31, 32, 33, 34, 35, 37, 38, 39, 41, 43, 44, 45, 46, 47, 48, 50, 51, 52, 53, 56.</w:t>
      </w:r>
      <w:r>
        <w:br/>
      </w:r>
      <w:r>
        <w:rPr>
          <w:rFonts w:ascii="Times New Roman"/>
          <w:b w:val="false"/>
          <w:i w:val="false"/>
          <w:color w:val="000000"/>
          <w:sz w:val="28"/>
        </w:rPr>
        <w:t>
улица Моисеенко 1, 2, 3, 4, 5, 6, 7, 8, 9, 10, 11, 12, 13, 14, 15, 16, 17, 18, 19, 20, 21, 24, 25, 26, 28, 29, 30, 31, 32, 33, 35, 36, 37, 38, 39, 40, 41.</w:t>
      </w:r>
      <w:r>
        <w:br/>
      </w:r>
      <w:r>
        <w:rPr>
          <w:rFonts w:ascii="Times New Roman"/>
          <w:b w:val="false"/>
          <w:i w:val="false"/>
          <w:color w:val="000000"/>
          <w:sz w:val="28"/>
        </w:rPr>
        <w:t>
улица Джангельдинская 1, 2, 4, 8, 9, 10, 12, 14, 15, 16, 18, 19, 20, 21, 22, 23, 24, 25, 26, 27, 29, 30, 31, 32, 33, 34, 35, 36, 37, 38, 39, 40, 41, 42, 43, 44, 45, 46, 47, 48, 49, 50, 52, 56, 58, 60, 62, 64, 66, 68, 70.</w:t>
      </w:r>
    </w:p>
    <w:bookmarkEnd w:id="23"/>
    <w:bookmarkStart w:name="z28" w:id="24"/>
    <w:p>
      <w:pPr>
        <w:spacing w:after="0"/>
        <w:ind w:left="0"/>
        <w:jc w:val="both"/>
      </w:pPr>
      <w:r>
        <w:rPr>
          <w:rFonts w:ascii="Times New Roman"/>
          <w:b w:val="false"/>
          <w:i w:val="false"/>
          <w:color w:val="000000"/>
          <w:sz w:val="28"/>
        </w:rPr>
        <w:t>
избирательный участок № 351</w:t>
      </w:r>
      <w:r>
        <w:br/>
      </w:r>
      <w:r>
        <w:rPr>
          <w:rFonts w:ascii="Times New Roman"/>
          <w:b w:val="false"/>
          <w:i w:val="false"/>
          <w:color w:val="000000"/>
          <w:sz w:val="28"/>
        </w:rPr>
        <w:t>
границы: город Степняк,</w:t>
      </w:r>
      <w:r>
        <w:br/>
      </w:r>
      <w:r>
        <w:rPr>
          <w:rFonts w:ascii="Times New Roman"/>
          <w:b w:val="false"/>
          <w:i w:val="false"/>
          <w:color w:val="000000"/>
          <w:sz w:val="28"/>
        </w:rPr>
        <w:t>
входят: улица имени Аблай-хана 1, 2, 3, 4, 5, 7, 8, 9, 10, 13, 14, 15, 17.</w:t>
      </w:r>
      <w:r>
        <w:br/>
      </w:r>
      <w:r>
        <w:rPr>
          <w:rFonts w:ascii="Times New Roman"/>
          <w:b w:val="false"/>
          <w:i w:val="false"/>
          <w:color w:val="000000"/>
          <w:sz w:val="28"/>
        </w:rPr>
        <w:t>
улица Рыскулова 1, 2, 4, 5, 6, 7, 8, 9, 11, 12.</w:t>
      </w:r>
      <w:r>
        <w:br/>
      </w:r>
      <w:r>
        <w:rPr>
          <w:rFonts w:ascii="Times New Roman"/>
          <w:b w:val="false"/>
          <w:i w:val="false"/>
          <w:color w:val="000000"/>
          <w:sz w:val="28"/>
        </w:rPr>
        <w:t>
улица Чапаева 1, 3, 4, 5, 6, 7, 8, 9, 10, 11, 12, 13, 14, 15, 16, 18, 20, 22, 24, 26, 27, 28, 31, 32, 33, 34, 35, 36, 37, 38, 39, 40, 45, 47, 48, 50, 51, 52, 53, 54, 55, 57, 58, 60, 61, 63, 64, 65, 69, 73, 75, 77, 83.</w:t>
      </w:r>
      <w:r>
        <w:br/>
      </w:r>
      <w:r>
        <w:rPr>
          <w:rFonts w:ascii="Times New Roman"/>
          <w:b w:val="false"/>
          <w:i w:val="false"/>
          <w:color w:val="000000"/>
          <w:sz w:val="28"/>
        </w:rPr>
        <w:t>
улица Габдуллина 1, 2, 6, 7, 8, 10, 12, 13, 14, 15, 16, 17, 18, 19, 20, 21, 24, 25, 26, 27, 29, 30, 31, 32, 33, 34, 35, 36, 38, 39, 40, 42, 43, 44, 46, 47.</w:t>
      </w:r>
      <w:r>
        <w:br/>
      </w:r>
      <w:r>
        <w:rPr>
          <w:rFonts w:ascii="Times New Roman"/>
          <w:b w:val="false"/>
          <w:i w:val="false"/>
          <w:color w:val="000000"/>
          <w:sz w:val="28"/>
        </w:rPr>
        <w:t>
улица Нурмаганова 1, 1 а, 2, 2 а, 3, 4, 7, 9, 10, 12, 13, 14, 16, 17, 18, 19, 24, 26.</w:t>
      </w:r>
      <w:r>
        <w:br/>
      </w:r>
      <w:r>
        <w:rPr>
          <w:rFonts w:ascii="Times New Roman"/>
          <w:b w:val="false"/>
          <w:i w:val="false"/>
          <w:color w:val="000000"/>
          <w:sz w:val="28"/>
        </w:rPr>
        <w:t>
улица Амангельдинская 1, 2, 3, 4 а, 5, 6, 7, 8, 9, 11, 12, 13, 14, 16, 17, 19, 20, 21, 24, 28, 30, 32, 34, 38, 40, 44, 46.</w:t>
      </w:r>
      <w:r>
        <w:br/>
      </w:r>
      <w:r>
        <w:rPr>
          <w:rFonts w:ascii="Times New Roman"/>
          <w:b w:val="false"/>
          <w:i w:val="false"/>
          <w:color w:val="000000"/>
          <w:sz w:val="28"/>
        </w:rPr>
        <w:t>
улица Сыздыкова 1, 2, 3, 4, 5, 6, 7, 9, 10, 11, 12, 13, 14, 15, 16, 17, 18, 19, 21, 22, 23, 24, 24 а, 25, 26, 28, 28 а, 28 б, 29, 30, 31, 32, 38, 39, 41, 42, 43, 44, 45, 46, 47, 48, 49, 50, 51, 52, 53, 54, 55, 57, 59, 63.</w:t>
      </w:r>
      <w:r>
        <w:br/>
      </w:r>
      <w:r>
        <w:rPr>
          <w:rFonts w:ascii="Times New Roman"/>
          <w:b w:val="false"/>
          <w:i w:val="false"/>
          <w:color w:val="000000"/>
          <w:sz w:val="28"/>
        </w:rPr>
        <w:t>
улица Абсалям кажи 2, 3, 4, 5, 6, 7, 8, 9, 11, 12, 13, 15, 16, 17, 18, 19, 21, 22, 23, 24, 25, 26, 27, 28, 29, 30, 31, 32, 33, 34, 43, 45, 47.</w:t>
      </w:r>
      <w:r>
        <w:br/>
      </w:r>
      <w:r>
        <w:rPr>
          <w:rFonts w:ascii="Times New Roman"/>
          <w:b w:val="false"/>
          <w:i w:val="false"/>
          <w:color w:val="000000"/>
          <w:sz w:val="28"/>
        </w:rPr>
        <w:t>
улица Валиханова 4, 4 а, 5, 7, 8, 9, 10, 11, 12, 13, 14, 15, 16, 17, 18, 19, 20, 21, 23, 24, 25, 26, 27, 28.</w:t>
      </w:r>
      <w:r>
        <w:br/>
      </w:r>
      <w:r>
        <w:rPr>
          <w:rFonts w:ascii="Times New Roman"/>
          <w:b w:val="false"/>
          <w:i w:val="false"/>
          <w:color w:val="000000"/>
          <w:sz w:val="28"/>
        </w:rPr>
        <w:t>
улица К.Кошербаева 1, 2, 4, 5, 6, 7, 8, 9, 10, 12, 13, 14, 15, 16, 17, 18, 19, 20, 21, 22, 23, 25, 26, 29, 30, 31, 33, 34, 35, 36, 37, 39, 42, 43, 44, 45, 46, 47, 48, 49, 50, 51, 52, 53, 54, 55, 57, 58, 59, 61, 63.</w:t>
      </w:r>
    </w:p>
    <w:bookmarkEnd w:id="24"/>
    <w:bookmarkStart w:name="z29" w:id="25"/>
    <w:p>
      <w:pPr>
        <w:spacing w:after="0"/>
        <w:ind w:left="0"/>
        <w:jc w:val="both"/>
      </w:pPr>
      <w:r>
        <w:rPr>
          <w:rFonts w:ascii="Times New Roman"/>
          <w:b w:val="false"/>
          <w:i w:val="false"/>
          <w:color w:val="000000"/>
          <w:sz w:val="28"/>
        </w:rPr>
        <w:t>
избирательный участок № 352</w:t>
      </w:r>
      <w:r>
        <w:br/>
      </w:r>
      <w:r>
        <w:rPr>
          <w:rFonts w:ascii="Times New Roman"/>
          <w:b w:val="false"/>
          <w:i w:val="false"/>
          <w:color w:val="000000"/>
          <w:sz w:val="28"/>
        </w:rPr>
        <w:t>
границы: город Степняк,</w:t>
      </w:r>
      <w:r>
        <w:br/>
      </w:r>
      <w:r>
        <w:rPr>
          <w:rFonts w:ascii="Times New Roman"/>
          <w:b w:val="false"/>
          <w:i w:val="false"/>
          <w:color w:val="000000"/>
          <w:sz w:val="28"/>
        </w:rPr>
        <w:t>
входят: улица Первомайская 1, 2, 3, 4, 6, 7, 8, 9, 11, 12, 13, 14, 15, 16, 18, 19, 20, 21, 22, 23, 24, 25, 26, 27, 28, 29, 30, 32, 36, 38, 39, 42, 44, 45, 49, 53, 55, 57, 59, 61, 63.</w:t>
      </w:r>
      <w:r>
        <w:br/>
      </w:r>
      <w:r>
        <w:rPr>
          <w:rFonts w:ascii="Times New Roman"/>
          <w:b w:val="false"/>
          <w:i w:val="false"/>
          <w:color w:val="000000"/>
          <w:sz w:val="28"/>
        </w:rPr>
        <w:t>
улица имени Абая 5, 6, 7, 9, 10, 11, 12, 16, 18, 22, 23, 24.</w:t>
      </w:r>
      <w:r>
        <w:br/>
      </w:r>
      <w:r>
        <w:rPr>
          <w:rFonts w:ascii="Times New Roman"/>
          <w:b w:val="false"/>
          <w:i w:val="false"/>
          <w:color w:val="000000"/>
          <w:sz w:val="28"/>
        </w:rPr>
        <w:t>
улица Р.Елебаева 1, 3, 5, 6, 7, 8, 9, 10, 12, 13, 14, 15, 16, 18, 19, 20, 21, 22, 23, 24, 25, 26, 27, 28, 28 а, 30, 31, 32, 33, 34, 36, 38, 40.</w:t>
      </w:r>
    </w:p>
    <w:bookmarkEnd w:id="25"/>
    <w:bookmarkStart w:name="z30" w:id="26"/>
    <w:p>
      <w:pPr>
        <w:spacing w:after="0"/>
        <w:ind w:left="0"/>
        <w:jc w:val="both"/>
      </w:pPr>
      <w:r>
        <w:rPr>
          <w:rFonts w:ascii="Times New Roman"/>
          <w:b w:val="false"/>
          <w:i w:val="false"/>
          <w:color w:val="000000"/>
          <w:sz w:val="28"/>
        </w:rPr>
        <w:t>
избирательный участок № 353</w:t>
      </w:r>
      <w:r>
        <w:br/>
      </w:r>
      <w:r>
        <w:rPr>
          <w:rFonts w:ascii="Times New Roman"/>
          <w:b w:val="false"/>
          <w:i w:val="false"/>
          <w:color w:val="000000"/>
          <w:sz w:val="28"/>
        </w:rPr>
        <w:t>
границы: город Степняк,</w:t>
      </w:r>
      <w:r>
        <w:br/>
      </w:r>
      <w:r>
        <w:rPr>
          <w:rFonts w:ascii="Times New Roman"/>
          <w:b w:val="false"/>
          <w:i w:val="false"/>
          <w:color w:val="000000"/>
          <w:sz w:val="28"/>
        </w:rPr>
        <w:t>
входят: улица Мустафина 2, 3, 4, 5, 6, 7, 8, 10, 13, 14, 15, 16, 17, 18, 19, 20, 21, 22, 23, 25, 28, 29, 30, 31, 32, 38, 39, 40, 41, 42, 46, 47, 48, 49, 56, 57, 58, 59, 61, 62, 64, 65, 66, 68.</w:t>
      </w:r>
    </w:p>
    <w:bookmarkEnd w:id="26"/>
    <w:bookmarkStart w:name="z31" w:id="27"/>
    <w:p>
      <w:pPr>
        <w:spacing w:after="0"/>
        <w:ind w:left="0"/>
        <w:jc w:val="both"/>
      </w:pPr>
      <w:r>
        <w:rPr>
          <w:rFonts w:ascii="Times New Roman"/>
          <w:b w:val="false"/>
          <w:i w:val="false"/>
          <w:color w:val="000000"/>
          <w:sz w:val="28"/>
        </w:rPr>
        <w:t>
избирательный участок № 354</w:t>
      </w:r>
      <w:r>
        <w:br/>
      </w:r>
      <w:r>
        <w:rPr>
          <w:rFonts w:ascii="Times New Roman"/>
          <w:b w:val="false"/>
          <w:i w:val="false"/>
          <w:color w:val="000000"/>
          <w:sz w:val="28"/>
        </w:rPr>
        <w:t>
границы: село Валиханово</w:t>
      </w:r>
    </w:p>
    <w:bookmarkEnd w:id="27"/>
    <w:bookmarkStart w:name="z32" w:id="28"/>
    <w:p>
      <w:pPr>
        <w:spacing w:after="0"/>
        <w:ind w:left="0"/>
        <w:jc w:val="both"/>
      </w:pPr>
      <w:r>
        <w:rPr>
          <w:rFonts w:ascii="Times New Roman"/>
          <w:b w:val="false"/>
          <w:i w:val="false"/>
          <w:color w:val="000000"/>
          <w:sz w:val="28"/>
        </w:rPr>
        <w:t>
избирательный участок № 355</w:t>
      </w:r>
      <w:r>
        <w:br/>
      </w:r>
      <w:r>
        <w:rPr>
          <w:rFonts w:ascii="Times New Roman"/>
          <w:b w:val="false"/>
          <w:i w:val="false"/>
          <w:color w:val="000000"/>
          <w:sz w:val="28"/>
        </w:rPr>
        <w:t>
границы: аул Аксу</w:t>
      </w:r>
    </w:p>
    <w:bookmarkEnd w:id="28"/>
    <w:bookmarkStart w:name="z33" w:id="29"/>
    <w:p>
      <w:pPr>
        <w:spacing w:after="0"/>
        <w:ind w:left="0"/>
        <w:jc w:val="both"/>
      </w:pPr>
      <w:r>
        <w:rPr>
          <w:rFonts w:ascii="Times New Roman"/>
          <w:b w:val="false"/>
          <w:i w:val="false"/>
          <w:color w:val="000000"/>
          <w:sz w:val="28"/>
        </w:rPr>
        <w:t>
избирательный участок № 356</w:t>
      </w:r>
      <w:r>
        <w:br/>
      </w:r>
      <w:r>
        <w:rPr>
          <w:rFonts w:ascii="Times New Roman"/>
          <w:b w:val="false"/>
          <w:i w:val="false"/>
          <w:color w:val="000000"/>
          <w:sz w:val="28"/>
        </w:rPr>
        <w:t>
границы: село Сапак</w:t>
      </w:r>
    </w:p>
    <w:bookmarkEnd w:id="29"/>
    <w:bookmarkStart w:name="z34" w:id="30"/>
    <w:p>
      <w:pPr>
        <w:spacing w:after="0"/>
        <w:ind w:left="0"/>
        <w:jc w:val="both"/>
      </w:pPr>
      <w:r>
        <w:rPr>
          <w:rFonts w:ascii="Times New Roman"/>
          <w:b w:val="false"/>
          <w:i w:val="false"/>
          <w:color w:val="000000"/>
          <w:sz w:val="28"/>
        </w:rPr>
        <w:t>
избирательный участок № 357</w:t>
      </w:r>
      <w:r>
        <w:br/>
      </w:r>
      <w:r>
        <w:rPr>
          <w:rFonts w:ascii="Times New Roman"/>
          <w:b w:val="false"/>
          <w:i w:val="false"/>
          <w:color w:val="000000"/>
          <w:sz w:val="28"/>
        </w:rPr>
        <w:t>
границы: село Жаналык</w:t>
      </w:r>
    </w:p>
    <w:bookmarkEnd w:id="30"/>
    <w:bookmarkStart w:name="z35" w:id="31"/>
    <w:p>
      <w:pPr>
        <w:spacing w:after="0"/>
        <w:ind w:left="0"/>
        <w:jc w:val="both"/>
      </w:pPr>
      <w:r>
        <w:rPr>
          <w:rFonts w:ascii="Times New Roman"/>
          <w:b w:val="false"/>
          <w:i w:val="false"/>
          <w:color w:val="000000"/>
          <w:sz w:val="28"/>
        </w:rPr>
        <w:t>
избирательный участок № 358</w:t>
      </w:r>
      <w:r>
        <w:br/>
      </w:r>
      <w:r>
        <w:rPr>
          <w:rFonts w:ascii="Times New Roman"/>
          <w:b w:val="false"/>
          <w:i w:val="false"/>
          <w:color w:val="000000"/>
          <w:sz w:val="28"/>
        </w:rPr>
        <w:t>
границы: аул Акбулак</w:t>
      </w:r>
    </w:p>
    <w:bookmarkEnd w:id="31"/>
    <w:bookmarkStart w:name="z36" w:id="32"/>
    <w:p>
      <w:pPr>
        <w:spacing w:after="0"/>
        <w:ind w:left="0"/>
        <w:jc w:val="both"/>
      </w:pPr>
      <w:r>
        <w:rPr>
          <w:rFonts w:ascii="Times New Roman"/>
          <w:b w:val="false"/>
          <w:i w:val="false"/>
          <w:color w:val="000000"/>
          <w:sz w:val="28"/>
        </w:rPr>
        <w:t>
избирательный участок № 359</w:t>
      </w:r>
      <w:r>
        <w:br/>
      </w:r>
      <w:r>
        <w:rPr>
          <w:rFonts w:ascii="Times New Roman"/>
          <w:b w:val="false"/>
          <w:i w:val="false"/>
          <w:color w:val="000000"/>
          <w:sz w:val="28"/>
        </w:rPr>
        <w:t>
границы: аул Актас</w:t>
      </w:r>
    </w:p>
    <w:bookmarkEnd w:id="32"/>
    <w:bookmarkStart w:name="z37" w:id="33"/>
    <w:p>
      <w:pPr>
        <w:spacing w:after="0"/>
        <w:ind w:left="0"/>
        <w:jc w:val="both"/>
      </w:pPr>
      <w:r>
        <w:rPr>
          <w:rFonts w:ascii="Times New Roman"/>
          <w:b w:val="false"/>
          <w:i w:val="false"/>
          <w:color w:val="000000"/>
          <w:sz w:val="28"/>
        </w:rPr>
        <w:t>
избирательный участок № 360</w:t>
      </w:r>
      <w:r>
        <w:br/>
      </w:r>
      <w:r>
        <w:rPr>
          <w:rFonts w:ascii="Times New Roman"/>
          <w:b w:val="false"/>
          <w:i w:val="false"/>
          <w:color w:val="000000"/>
          <w:sz w:val="28"/>
        </w:rPr>
        <w:t>
границы: село Енбекшильдерское</w:t>
      </w:r>
    </w:p>
    <w:bookmarkEnd w:id="33"/>
    <w:bookmarkStart w:name="z38" w:id="34"/>
    <w:p>
      <w:pPr>
        <w:spacing w:after="0"/>
        <w:ind w:left="0"/>
        <w:jc w:val="both"/>
      </w:pPr>
      <w:r>
        <w:rPr>
          <w:rFonts w:ascii="Times New Roman"/>
          <w:b w:val="false"/>
          <w:i w:val="false"/>
          <w:color w:val="000000"/>
          <w:sz w:val="28"/>
        </w:rPr>
        <w:t>
избирательный участок № 361</w:t>
      </w:r>
      <w:r>
        <w:br/>
      </w:r>
      <w:r>
        <w:rPr>
          <w:rFonts w:ascii="Times New Roman"/>
          <w:b w:val="false"/>
          <w:i w:val="false"/>
          <w:color w:val="000000"/>
          <w:sz w:val="28"/>
        </w:rPr>
        <w:t>
границы: село Кодебас</w:t>
      </w:r>
    </w:p>
    <w:bookmarkEnd w:id="34"/>
    <w:bookmarkStart w:name="z39" w:id="35"/>
    <w:p>
      <w:pPr>
        <w:spacing w:after="0"/>
        <w:ind w:left="0"/>
        <w:jc w:val="both"/>
      </w:pPr>
      <w:r>
        <w:rPr>
          <w:rFonts w:ascii="Times New Roman"/>
          <w:b w:val="false"/>
          <w:i w:val="false"/>
          <w:color w:val="000000"/>
          <w:sz w:val="28"/>
        </w:rPr>
        <w:t>
избирательный участок № 362</w:t>
      </w:r>
      <w:r>
        <w:br/>
      </w:r>
      <w:r>
        <w:rPr>
          <w:rFonts w:ascii="Times New Roman"/>
          <w:b w:val="false"/>
          <w:i w:val="false"/>
          <w:color w:val="000000"/>
          <w:sz w:val="28"/>
        </w:rPr>
        <w:t>
границы: село Алга</w:t>
      </w:r>
    </w:p>
    <w:bookmarkEnd w:id="35"/>
    <w:bookmarkStart w:name="z40" w:id="36"/>
    <w:p>
      <w:pPr>
        <w:spacing w:after="0"/>
        <w:ind w:left="0"/>
        <w:jc w:val="both"/>
      </w:pPr>
      <w:r>
        <w:rPr>
          <w:rFonts w:ascii="Times New Roman"/>
          <w:b w:val="false"/>
          <w:i w:val="false"/>
          <w:color w:val="000000"/>
          <w:sz w:val="28"/>
        </w:rPr>
        <w:t>
избирательный участок № 363</w:t>
      </w:r>
      <w:r>
        <w:br/>
      </w:r>
      <w:r>
        <w:rPr>
          <w:rFonts w:ascii="Times New Roman"/>
          <w:b w:val="false"/>
          <w:i w:val="false"/>
          <w:color w:val="000000"/>
          <w:sz w:val="28"/>
        </w:rPr>
        <w:t>
границы: село Заозерное</w:t>
      </w:r>
    </w:p>
    <w:bookmarkEnd w:id="36"/>
    <w:bookmarkStart w:name="z41" w:id="37"/>
    <w:p>
      <w:pPr>
        <w:spacing w:after="0"/>
        <w:ind w:left="0"/>
        <w:jc w:val="both"/>
      </w:pPr>
      <w:r>
        <w:rPr>
          <w:rFonts w:ascii="Times New Roman"/>
          <w:b w:val="false"/>
          <w:i w:val="false"/>
          <w:color w:val="000000"/>
          <w:sz w:val="28"/>
        </w:rPr>
        <w:t>
избирательный участок № 364</w:t>
      </w:r>
      <w:r>
        <w:br/>
      </w:r>
      <w:r>
        <w:rPr>
          <w:rFonts w:ascii="Times New Roman"/>
          <w:b w:val="false"/>
          <w:i w:val="false"/>
          <w:color w:val="000000"/>
          <w:sz w:val="28"/>
        </w:rPr>
        <w:t>
границы: село Макинка МСУ</w:t>
      </w:r>
    </w:p>
    <w:bookmarkEnd w:id="37"/>
    <w:bookmarkStart w:name="z42" w:id="38"/>
    <w:p>
      <w:pPr>
        <w:spacing w:after="0"/>
        <w:ind w:left="0"/>
        <w:jc w:val="both"/>
      </w:pPr>
      <w:r>
        <w:rPr>
          <w:rFonts w:ascii="Times New Roman"/>
          <w:b w:val="false"/>
          <w:i w:val="false"/>
          <w:color w:val="000000"/>
          <w:sz w:val="28"/>
        </w:rPr>
        <w:t>
избирательный участок № 365</w:t>
      </w:r>
      <w:r>
        <w:br/>
      </w:r>
      <w:r>
        <w:rPr>
          <w:rFonts w:ascii="Times New Roman"/>
          <w:b w:val="false"/>
          <w:i w:val="false"/>
          <w:color w:val="000000"/>
          <w:sz w:val="28"/>
        </w:rPr>
        <w:t>
границы: село Каратал</w:t>
      </w:r>
    </w:p>
    <w:bookmarkEnd w:id="38"/>
    <w:bookmarkStart w:name="z43" w:id="39"/>
    <w:p>
      <w:pPr>
        <w:spacing w:after="0"/>
        <w:ind w:left="0"/>
        <w:jc w:val="both"/>
      </w:pPr>
      <w:r>
        <w:rPr>
          <w:rFonts w:ascii="Times New Roman"/>
          <w:b w:val="false"/>
          <w:i w:val="false"/>
          <w:color w:val="000000"/>
          <w:sz w:val="28"/>
        </w:rPr>
        <w:t>
избирательный участок № 366</w:t>
      </w:r>
      <w:r>
        <w:br/>
      </w:r>
      <w:r>
        <w:rPr>
          <w:rFonts w:ascii="Times New Roman"/>
          <w:b w:val="false"/>
          <w:i w:val="false"/>
          <w:color w:val="000000"/>
          <w:sz w:val="28"/>
        </w:rPr>
        <w:t>
границы: аул Ангал батыра</w:t>
      </w:r>
    </w:p>
    <w:bookmarkEnd w:id="39"/>
    <w:bookmarkStart w:name="z44" w:id="40"/>
    <w:p>
      <w:pPr>
        <w:spacing w:after="0"/>
        <w:ind w:left="0"/>
        <w:jc w:val="both"/>
      </w:pPr>
      <w:r>
        <w:rPr>
          <w:rFonts w:ascii="Times New Roman"/>
          <w:b w:val="false"/>
          <w:i w:val="false"/>
          <w:color w:val="000000"/>
          <w:sz w:val="28"/>
        </w:rPr>
        <w:t>
избирательный участок № 367</w:t>
      </w:r>
      <w:r>
        <w:br/>
      </w:r>
      <w:r>
        <w:rPr>
          <w:rFonts w:ascii="Times New Roman"/>
          <w:b w:val="false"/>
          <w:i w:val="false"/>
          <w:color w:val="000000"/>
          <w:sz w:val="28"/>
        </w:rPr>
        <w:t>
границы: село Баймырза</w:t>
      </w:r>
    </w:p>
    <w:bookmarkEnd w:id="40"/>
    <w:bookmarkStart w:name="z45" w:id="41"/>
    <w:p>
      <w:pPr>
        <w:spacing w:after="0"/>
        <w:ind w:left="0"/>
        <w:jc w:val="both"/>
      </w:pPr>
      <w:r>
        <w:rPr>
          <w:rFonts w:ascii="Times New Roman"/>
          <w:b w:val="false"/>
          <w:i w:val="false"/>
          <w:color w:val="000000"/>
          <w:sz w:val="28"/>
        </w:rPr>
        <w:t>
избирательный участок № 368</w:t>
      </w:r>
      <w:r>
        <w:br/>
      </w:r>
      <w:r>
        <w:rPr>
          <w:rFonts w:ascii="Times New Roman"/>
          <w:b w:val="false"/>
          <w:i w:val="false"/>
          <w:color w:val="000000"/>
          <w:sz w:val="28"/>
        </w:rPr>
        <w:t>
границы: село Шошкалы</w:t>
      </w:r>
    </w:p>
    <w:bookmarkEnd w:id="41"/>
    <w:bookmarkStart w:name="z46" w:id="42"/>
    <w:p>
      <w:pPr>
        <w:spacing w:after="0"/>
        <w:ind w:left="0"/>
        <w:jc w:val="both"/>
      </w:pPr>
      <w:r>
        <w:rPr>
          <w:rFonts w:ascii="Times New Roman"/>
          <w:b w:val="false"/>
          <w:i w:val="false"/>
          <w:color w:val="000000"/>
          <w:sz w:val="28"/>
        </w:rPr>
        <w:t>
избирательный участок № 369</w:t>
      </w:r>
      <w:r>
        <w:br/>
      </w:r>
      <w:r>
        <w:rPr>
          <w:rFonts w:ascii="Times New Roman"/>
          <w:b w:val="false"/>
          <w:i w:val="false"/>
          <w:color w:val="000000"/>
          <w:sz w:val="28"/>
        </w:rPr>
        <w:t>
границы: село Бирсуат</w:t>
      </w:r>
    </w:p>
    <w:bookmarkEnd w:id="42"/>
    <w:bookmarkStart w:name="z47" w:id="43"/>
    <w:p>
      <w:pPr>
        <w:spacing w:after="0"/>
        <w:ind w:left="0"/>
        <w:jc w:val="both"/>
      </w:pPr>
      <w:r>
        <w:rPr>
          <w:rFonts w:ascii="Times New Roman"/>
          <w:b w:val="false"/>
          <w:i w:val="false"/>
          <w:color w:val="000000"/>
          <w:sz w:val="28"/>
        </w:rPr>
        <w:t>
избирательный участок № 370</w:t>
      </w:r>
      <w:r>
        <w:br/>
      </w:r>
      <w:r>
        <w:rPr>
          <w:rFonts w:ascii="Times New Roman"/>
          <w:b w:val="false"/>
          <w:i w:val="false"/>
          <w:color w:val="000000"/>
          <w:sz w:val="28"/>
        </w:rPr>
        <w:t>
границы: село Сауле</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