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e78b" w14:textId="33ee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23 декабря 2013 года № С-25/2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27 июня 2014 года № С-30/2. Зарегистрировано Департаментом юстиции Акмолинской области 4 июля 2014 года № 4259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2014-2016 годы» от 23 декабря 2013 года № С-25/2 (зарегистрировано в Реестре государственной регистрации нормативных правовых актов № 3960, опубликовано 17 января 2014 года в районной газете «Жаңа дәуір», 17 января 2014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2 503 195,6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1 840 688,6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2 503 476,3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10 263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4 751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-15 294,7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15 294,7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А.Бабаков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27 июня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С-30/2          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88"/>
        <w:gridCol w:w="567"/>
        <w:gridCol w:w="503"/>
        <w:gridCol w:w="8806"/>
        <w:gridCol w:w="256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2503195,6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600027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313771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277164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4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6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49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13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(переоформления) удостоверения охотника и его ежегодную регистрацию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Дж. и калибра до 4,5 мм. включительно)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1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3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1840688,6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1840688,6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1840688,6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307132,6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406737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69"/>
        <w:gridCol w:w="655"/>
        <w:gridCol w:w="612"/>
        <w:gridCol w:w="8656"/>
        <w:gridCol w:w="258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2503476,3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240415,0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220417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147035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</w:t>
            </w:r>
          </w:p>
        </w:tc>
      </w:tr>
      <w:tr>
        <w:trPr>
          <w:trHeight w:val="19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1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1679291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76761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35561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1185384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1185384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1165977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99214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68263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299569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66367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41138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41138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13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100478</w:t>
            </w:r>
          </w:p>
        </w:tc>
      </w:tr>
      <w:tr>
        <w:trPr>
          <w:trHeight w:val="11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11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78598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31983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-15294,7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27 июня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С-30/2               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2487"/>
      </w:tblGrid>
      <w:tr>
        <w:trPr>
          <w:trHeight w:val="6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472808,6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162504,6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52267</w:t>
            </w:r>
          </w:p>
        </w:tc>
      </w:tr>
      <w:tr>
        <w:trPr>
          <w:trHeight w:val="6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школ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</w:t>
            </w:r>
          </w:p>
        </w:tc>
      </w:tr>
      <w:tr>
        <w:trPr>
          <w:trHeight w:val="36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направляемых на санитарный убой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3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6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66595,6</w:t>
            </w:r>
          </w:p>
        </w:tc>
      </w:tr>
      <w:tr>
        <w:trPr>
          <w:trHeight w:val="3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66595,6</w:t>
            </w:r>
          </w:p>
        </w:tc>
      </w:tr>
      <w:tr>
        <w:trPr>
          <w:trHeight w:val="2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310304</w:t>
            </w:r>
          </w:p>
        </w:tc>
      </w:tr>
      <w:tr>
        <w:trPr>
          <w:trHeight w:val="2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310304</w:t>
            </w:r>
          </w:p>
        </w:tc>
      </w:tr>
      <w:tr>
        <w:trPr>
          <w:trHeight w:val="2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310304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299569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инженерные сети к 21 квартирному жилому дому города Степняк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