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fe3c" w14:textId="601f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23 декабря 2013 года № С-25/2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9 июля 2014 года № С-31/3. Зарегистрировано Департаментом юстиции Акмолинской области 17 июля 2014 года № 4281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2014 – 2016 годы» от 23 декабря 2013 года № С - 25/2 (зарегистрировано в Реестре государственной регистрации нормативных правовых актов № 3960, опубликовано 17 января 2014 года в районной газете «Жаңа дәуір», 17 января 2014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на 2014 год в сумме 1000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А.Бабаков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9 июля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С-31/3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31"/>
        <w:gridCol w:w="695"/>
        <w:gridCol w:w="673"/>
        <w:gridCol w:w="8806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2503195,6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600027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4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18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3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9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Дж. и калибра до 4,5 мм. включительно)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5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8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1840688,6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1840688,6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1840688,6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307132,6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31"/>
        <w:gridCol w:w="695"/>
        <w:gridCol w:w="695"/>
        <w:gridCol w:w="8805"/>
        <w:gridCol w:w="21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2503476,3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239185,3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218701,3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60335,3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60173,3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</w:p>
        </w:tc>
      </w:tr>
      <w:tr>
        <w:trPr>
          <w:trHeight w:val="11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1669450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1175543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1175543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1156136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398783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99214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68263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66367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39888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39888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13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41058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46972,3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46972,3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46972,3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21494,7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7523,7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</w:t>
            </w:r>
          </w:p>
        </w:tc>
      </w:tr>
      <w:tr>
        <w:trPr>
          <w:trHeight w:val="11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97862,7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97862,7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96966,7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96966,7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-15294,7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9 июля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С-31/3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 района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2"/>
        <w:gridCol w:w="717"/>
        <w:gridCol w:w="696"/>
        <w:gridCol w:w="8819"/>
        <w:gridCol w:w="21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143921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2550"/>
        <w:gridCol w:w="2931"/>
        <w:gridCol w:w="3037"/>
        <w:gridCol w:w="263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85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5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7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7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6"/>
        <w:gridCol w:w="2541"/>
        <w:gridCol w:w="3009"/>
        <w:gridCol w:w="2924"/>
        <w:gridCol w:w="26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3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0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28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0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10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7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7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8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524"/>
        <w:gridCol w:w="3035"/>
        <w:gridCol w:w="2886"/>
        <w:gridCol w:w="26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3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28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