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fab6" w14:textId="d2bfa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Заозерное Енбекшильдерского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25 августа 2014 года № а-6/244. Зарегистрировано Департаментом юстиции Акмолинской области 25 сентября 2014 года № 4364.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13 декабря 2013 года № А-11/556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2013 года № 5С-20-10 "Об изменении административно-территориального устройства Акмолинской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Заозерное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Аутенова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А.Садуақасұлы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а-6/244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Заозерное Енбекшильдерского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Заозерное Енбекшильдерского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села Заозерное Енбекшильдерского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села Заозерное Енбекшильдерского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села Заозерное Енбекшильдерского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села Заозерное Енбекшильдерского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села Заозерное Енбекшильдерского района" по вопросам своей компетенции в установленном законодательстве порядке принимает решения, оформляемые решениями и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села Заозерное Енбекшильдерского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020700, Республика Казахстан, Акмолинская область, Енбекшильдерский район, село Заозерное, микрорайон, дом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"Еңбекшілдер ауданының Заозерный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Заозерное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села Заозерное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села Заозерное Енбекшильдерского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села Заозерное Енбекшильдерского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села Заозерное Енбекшильдерского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села Заозерное Енбекшильдерского района"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государственного учреждения "Аппарат акима села Заозерное Енбекшильдерского района" является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"Аппарат акима села Заозерное Енбекшильдерского района": информационно-аналитическое, организационно-правовое и материально-техническое обеспечение деятельности акима осуществляется аппаратом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Государственное учреждение "Аппарат акима села Заозерное Енбекшильдерского района"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проводит в жизнь политику Президента Республики Казахстан по охране и укреплению государственного суверенитета, конституционного строя, обеспечение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реализует стратегию социально-экономического развития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анализ проблем социально-экономического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объективный анализ государственного органа, выявляет важнейшие проблемы, подлежащие решению с участием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вопросу обеспечения законности и правопорядка, укреплению государственной и трудовой дисциплины, общественного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рассматривает служебные документы и обращения граждан, организует их прием;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Для осуществления своих функций государственное учреждение "Аппарат акима села Заозерное Енбекшильдерского района" имеет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запрашивает и получает необходимые информации, документы и иные материалы от должностных лиц государственных органов и других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государственные транспортные средства, системы связи и коммуникации;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к работе специалистов, представителей правоохранительных, финансовых, налоговых и других государственных органов, в том числе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акиму района предложения по совершенствованию структуры деятельности органов государственной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соблюдать требования трудового законодательства Республики Казахстан, трудового договора, изданных им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работникам профессиональную подготовку, переподготовку и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государственным учреждением "Аппарат акима села Заозерное Енбекшильдерского района" осуществляется акимом села, который несет персональную ответственность за выполнение возложенных на государственное учреждение "Аппарат акима села Заозерное Енбекшильдерского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порядке,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"Аппарат акима села Заозерное Енбекшильдерского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государственного учреждения "Аппарат акима села Заозерное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государственного учреждения "Аппарат акима села Заозерное Енбекшильдерского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государственного учреждения "Аппарат акима села Заозерное Енбекшильдерского района",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обязательные для выполнения всеми работниками государственного учреждения "Аппарат акима села Заозерное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государственное учреждение "Аппарат акима села Заозерное Енбекшильдерского района"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государственного учреждения "Аппарат акима села Заозерное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"Аппарат акима села Заозерное Енбекшильдерского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села Заозерное Енбекшильдерского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 "Аппарат акима села Заозерное Енбекшильдерского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села Заозерное Енбекшильдерского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"Аппарат акима села Заозерное Енбекшильдерского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