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6e99" w14:textId="0036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Краснофлотское Енбекшильдерского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26 августа 2014 года № а-6/245. Зарегистрировано Департаментом юстиции Акмолинской области 25 сентября 2014 года № 4367. Утратило силу постановлением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13 декабря 2013 года № А-11/556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5С-20-10 "Об изменении административно-территориального устройства Акмолинской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Краснофлотское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Аутенова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а-6/245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Краснофлотское Енбекшильдерского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Краснофлотское Енбекшильдерского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Краснофлотское Енбекшильдерского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Краснофлотское Енбекшильдерского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Краснофлотское Енбекшильдерского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Краснофлотское Енбекшильдерского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Краснофлотское Енбекшильдерского района" по вопросам своей компетенции в установленном законодательстве порядке принимает решения, оформляемые решениями и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Краснофлотское Енбекшильдерского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020700, Республика Казахстан, Акмолинская область, Енбекшильдерский район, село Краснофлотское, улица Орталык,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"Еңбекшілдер ауданының Краснофлот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Краснофлотское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Краснофлотское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Краснофлотское Енбекшильдерского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Краснофлотское Енбекшильдерского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Краснофлотское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Краснофлотское Енбекшильдерского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Краснофлотское Енбекшильдерского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Краснофлотское Енбекшильдерского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Краснофлотское Енбекшильдерского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проблемы,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Краснофлотское Енбекшильдерского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Краснофлотское Енбекшильдерского района" осуществляется акимом села, который несет персональную ответственность за выполнение возложенных на государственное учреждение "Аппарат акима села Краснофлотское Енбекшильдерского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"Аппарат акима села Краснофлотское Енбекшильдерского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государственного учреждения "Аппарат акима села Краснофлотское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государственного учреждения "Аппарат акима села Краснофлотское Енбекшильдерского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государственного учреждения "Аппарат акима села Краснофлотское Енбекшильдерского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обязательные для выполнения всеми работниками государственного учреждения "Аппарат акима села Краснофлотское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"Аппарат акима села Краснофлотское Енбекшильдерского района"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государственного учреждения "Аппарат акима села Краснофлотское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Краснофлотское Енбекшильдерского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Краснофлотское Енбекшильдерского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Краснофлотское Енбекшильдерского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Краснофлотское Енбекшильдерского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Краснофлотское Енбекшильдерского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