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3d0b89" w14:textId="b3d0b8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2015-2017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Енбекшильдерского районного маслихата Акмолинской области от 23 декабря 2014 года № С-35/2. Зарегистрировано Департаментом юстиции Акмолинской области 6 января 2015 года № 4557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и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Казахстан», Енбекшильдерский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районный бюджет на 2015 – 2017 годы,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2015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2 491 373,3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732 088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30652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5263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1 723 370,3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2 467 438,1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13 276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14 865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1 589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25 130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-14 470,8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14 470,8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Енбекшильдерского районного маслихата Акмолинской области от 24.12.2015 </w:t>
      </w:r>
      <w:r>
        <w:rPr>
          <w:rFonts w:ascii="Times New Roman"/>
          <w:b w:val="false"/>
          <w:i w:val="false"/>
          <w:color w:val="000000"/>
          <w:sz w:val="28"/>
        </w:rPr>
        <w:t>№ С-46/2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доходы районного бюджета за счет следующих источников: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налоговых поступлений,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индивидуального подоходного налога с доходов, не облагаемых у источника выплаты;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социального налога;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 на имущество;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земельного налога;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налога на транспортные средства;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единого земельного налога;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акцизов;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за использование природных и других ресурсов;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сборы за ведение предпринимательской и профессиональной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государственная пошлина.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неналоговых поступлений,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части чистого дохода государственных предприятий;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дивиденды на государственные пакеты акций, находящиеся в государственной собственности;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доходы от аренды имущества, находящегося в государственной собственности;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прочие неналоговые поступления.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поступления от продажи основного капитала,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продажа земли.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Учесть, что в районном бюджете на 2015 год предусмотрен объем субвенций в сумме 1 056 175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Учесть что в составе поступлений районного бюджета на 2015 год целевые трансферты и бюджетные кредиты из республиканского бюджета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Учесть, что в составе расходов районного бюджета на 2015 год предусмотрены целевые трансферты из областного бюджета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целевых трансфертов определяется постановлением акимата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В составе расходов районного бюджета на 2015 год предусмотрены, согласно законодательству Республики Казахстан, доплаты в размере 25 процентов от окладов и тарифных ставок специалистам, проживающим и работающим в сельской местности, организаций образования, социального обеспечения, культуры, финансируемых из районного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Утвердить резерв местного исполнительного органа на 2015 год в сумме 4085,7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7 - в редакции решения Енбекшильдерского районного маслихата Акмолинской области от 26.02.2015 </w:t>
      </w:r>
      <w:r>
        <w:rPr>
          <w:rFonts w:ascii="Times New Roman"/>
          <w:b w:val="false"/>
          <w:i w:val="false"/>
          <w:color w:val="000000"/>
          <w:sz w:val="28"/>
        </w:rPr>
        <w:t>№ С-37/9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7-1) учесть, что в районном бюджете на 2015 год, в установленном законом порядке, используются свободные остатки бюджетных средств, образовавшиеся на 1 января 2015 года, в сумме 1194,8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подпунктом 7-1) в соответствии с решением Енбекшильдерского районного маслихата Акмолинской области от 26.02.2015 </w:t>
      </w:r>
      <w:r>
        <w:rPr>
          <w:rFonts w:ascii="Times New Roman"/>
          <w:b w:val="false"/>
          <w:i w:val="false"/>
          <w:color w:val="000000"/>
          <w:sz w:val="28"/>
        </w:rPr>
        <w:t>№ С-37/9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Утвердить перечень районных бюджетных программ, не подлежащих секвестру в процессе исполнения районного бюджета на 2015 год,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Учесть в районном бюджете на 2015 год затраты по программам аппарата акима района в городе, города районного значения, поселка, села, сельского округа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Настоящее решение вступает в силу со дня государственной регистрации в Департаменте юстиции Акмолинской области и вводится в действие с 1 января 2015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О.Жомартов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С.Есполов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Енбекшильдерского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Акмолинской области                        А.Садуақасұлы</w:t>
      </w:r>
    </w:p>
    <w:bookmarkStart w:name="z2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Енбекшильдерского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23 декабря 2014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года № С-35/2      </w:t>
      </w:r>
    </w:p>
    <w:bookmarkEnd w:id="1"/>
    <w:bookmarkStart w:name="z2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Районный бюджет на 2015 год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1 - в редакции решения Енбекшильдерского районного маслихата Акмолинской области от 24.12.2015 </w:t>
      </w:r>
      <w:r>
        <w:rPr>
          <w:rFonts w:ascii="Times New Roman"/>
          <w:b w:val="false"/>
          <w:i w:val="false"/>
          <w:color w:val="ff0000"/>
          <w:sz w:val="28"/>
        </w:rPr>
        <w:t>№ С-46/2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5"/>
        <w:gridCol w:w="583"/>
        <w:gridCol w:w="689"/>
        <w:gridCol w:w="9514"/>
        <w:gridCol w:w="2189"/>
      </w:tblGrid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2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5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2491373,3</w:t>
            </w:r>
          </w:p>
        </w:tc>
      </w:tr>
      <w:tr>
        <w:trPr>
          <w:trHeight w:val="27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732088</w:t>
            </w:r>
          </w:p>
        </w:tc>
      </w:tr>
      <w:tr>
        <w:trPr>
          <w:trHeight w:val="25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8939</w:t>
            </w:r>
          </w:p>
        </w:tc>
      </w:tr>
      <w:tr>
        <w:trPr>
          <w:trHeight w:val="28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8939</w:t>
            </w:r>
          </w:p>
        </w:tc>
      </w:tr>
      <w:tr>
        <w:trPr>
          <w:trHeight w:val="28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262782</w:t>
            </w:r>
          </w:p>
        </w:tc>
      </w:tr>
      <w:tr>
        <w:trPr>
          <w:trHeight w:val="28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262782</w:t>
            </w:r>
          </w:p>
        </w:tc>
      </w:tr>
      <w:tr>
        <w:trPr>
          <w:trHeight w:val="27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410630</w:t>
            </w:r>
          </w:p>
        </w:tc>
      </w:tr>
      <w:tr>
        <w:trPr>
          <w:trHeight w:val="28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367504</w:t>
            </w:r>
          </w:p>
        </w:tc>
      </w:tr>
      <w:tr>
        <w:trPr>
          <w:trHeight w:val="28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8977</w:t>
            </w:r>
          </w:p>
        </w:tc>
      </w:tr>
      <w:tr>
        <w:trPr>
          <w:trHeight w:val="27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29949</w:t>
            </w:r>
          </w:p>
        </w:tc>
      </w:tr>
      <w:tr>
        <w:trPr>
          <w:trHeight w:val="28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</w:t>
            </w:r>
          </w:p>
        </w:tc>
      </w:tr>
      <w:tr>
        <w:trPr>
          <w:trHeight w:val="36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47986</w:t>
            </w:r>
          </w:p>
        </w:tc>
      </w:tr>
      <w:tr>
        <w:trPr>
          <w:trHeight w:val="22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</w:t>
            </w:r>
          </w:p>
        </w:tc>
      </w:tr>
      <w:tr>
        <w:trPr>
          <w:trHeight w:val="25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37000</w:t>
            </w:r>
          </w:p>
        </w:tc>
      </w:tr>
      <w:tr>
        <w:trPr>
          <w:trHeight w:val="18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9708</w:t>
            </w:r>
          </w:p>
        </w:tc>
      </w:tr>
      <w:tr>
        <w:trPr>
          <w:trHeight w:val="66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1751</w:t>
            </w:r>
          </w:p>
        </w:tc>
      </w:tr>
      <w:tr>
        <w:trPr>
          <w:trHeight w:val="31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1751</w:t>
            </w:r>
          </w:p>
        </w:tc>
      </w:tr>
      <w:tr>
        <w:trPr>
          <w:trHeight w:val="30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30652</w:t>
            </w:r>
          </w:p>
        </w:tc>
      </w:tr>
      <w:tr>
        <w:trPr>
          <w:trHeight w:val="10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</w:t>
            </w:r>
          </w:p>
        </w:tc>
      </w:tr>
      <w:tr>
        <w:trPr>
          <w:trHeight w:val="7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</w:tr>
      <w:tr>
        <w:trPr>
          <w:trHeight w:val="19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19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8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29481</w:t>
            </w:r>
          </w:p>
        </w:tc>
      </w:tr>
      <w:tr>
        <w:trPr>
          <w:trHeight w:val="27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29481</w:t>
            </w:r>
          </w:p>
        </w:tc>
      </w:tr>
      <w:tr>
        <w:trPr>
          <w:trHeight w:val="28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5263</w:t>
            </w:r>
          </w:p>
        </w:tc>
      </w:tr>
      <w:tr>
        <w:trPr>
          <w:trHeight w:val="28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1720</w:t>
            </w:r>
          </w:p>
        </w:tc>
      </w:tr>
      <w:tr>
        <w:trPr>
          <w:trHeight w:val="21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имущества,закрепленного за государственными учреждениями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1720</w:t>
            </w:r>
          </w:p>
        </w:tc>
      </w:tr>
      <w:tr>
        <w:trPr>
          <w:trHeight w:val="28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3543</w:t>
            </w:r>
          </w:p>
        </w:tc>
      </w:tr>
      <w:tr>
        <w:trPr>
          <w:trHeight w:val="25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3502</w:t>
            </w:r>
          </w:p>
        </w:tc>
      </w:tr>
      <w:tr>
        <w:trPr>
          <w:trHeight w:val="25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</w:tr>
      <w:tr>
        <w:trPr>
          <w:trHeight w:val="25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1723370,3</w:t>
            </w:r>
          </w:p>
        </w:tc>
      </w:tr>
      <w:tr>
        <w:trPr>
          <w:trHeight w:val="22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1723370,3</w:t>
            </w:r>
          </w:p>
        </w:tc>
      </w:tr>
      <w:tr>
        <w:trPr>
          <w:trHeight w:val="25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1723370,3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1"/>
        <w:gridCol w:w="591"/>
        <w:gridCol w:w="848"/>
        <w:gridCol w:w="783"/>
        <w:gridCol w:w="8634"/>
        <w:gridCol w:w="230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8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2467438,1</w:t>
            </w:r>
          </w:p>
        </w:tc>
      </w:tr>
      <w:tr>
        <w:trPr>
          <w:trHeight w:val="31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251383,1</w:t>
            </w:r>
          </w:p>
        </w:tc>
      </w:tr>
      <w:tr>
        <w:trPr>
          <w:trHeight w:val="52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211801,8</w:t>
            </w:r>
          </w:p>
        </w:tc>
      </w:tr>
      <w:tr>
        <w:trPr>
          <w:trHeight w:val="3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14242,3</w:t>
            </w:r>
          </w:p>
        </w:tc>
      </w:tr>
      <w:tr>
        <w:trPr>
          <w:trHeight w:val="30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13882,3</w:t>
            </w:r>
          </w:p>
        </w:tc>
      </w:tr>
      <w:tr>
        <w:trPr>
          <w:trHeight w:val="34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30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62950</w:t>
            </w:r>
          </w:p>
        </w:tc>
      </w:tr>
      <w:tr>
        <w:trPr>
          <w:trHeight w:val="36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62470</w:t>
            </w:r>
          </w:p>
        </w:tc>
      </w:tr>
      <w:tr>
        <w:trPr>
          <w:trHeight w:val="3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</w:tr>
      <w:tr>
        <w:trPr>
          <w:trHeight w:val="39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134609,5</w:t>
            </w:r>
          </w:p>
        </w:tc>
      </w:tr>
      <w:tr>
        <w:trPr>
          <w:trHeight w:val="52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133589,5</w:t>
            </w:r>
          </w:p>
        </w:tc>
      </w:tr>
      <w:tr>
        <w:trPr>
          <w:trHeight w:val="27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748,4</w:t>
            </w:r>
          </w:p>
        </w:tc>
      </w:tr>
      <w:tr>
        <w:trPr>
          <w:trHeight w:val="28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748,4</w:t>
            </w:r>
          </w:p>
        </w:tc>
      </w:tr>
      <w:tr>
        <w:trPr>
          <w:trHeight w:val="28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</w:tr>
      <w:tr>
        <w:trPr>
          <w:trHeight w:val="52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251,4</w:t>
            </w:r>
          </w:p>
        </w:tc>
      </w:tr>
      <w:tr>
        <w:trPr>
          <w:trHeight w:val="31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38832,9</w:t>
            </w:r>
          </w:p>
        </w:tc>
      </w:tr>
      <w:tr>
        <w:trPr>
          <w:trHeight w:val="31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20339,7</w:t>
            </w:r>
          </w:p>
        </w:tc>
      </w:tr>
      <w:tr>
        <w:trPr>
          <w:trHeight w:val="99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20036,7</w:t>
            </w:r>
          </w:p>
        </w:tc>
      </w:tr>
      <w:tr>
        <w:trPr>
          <w:trHeight w:val="27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</w:t>
            </w:r>
          </w:p>
        </w:tc>
      </w:tr>
      <w:tr>
        <w:trPr>
          <w:trHeight w:val="48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10647</w:t>
            </w:r>
          </w:p>
        </w:tc>
      </w:tr>
      <w:tr>
        <w:trPr>
          <w:trHeight w:val="40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10647</w:t>
            </w:r>
          </w:p>
        </w:tc>
      </w:tr>
      <w:tr>
        <w:trPr>
          <w:trHeight w:val="31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7846,2</w:t>
            </w:r>
          </w:p>
        </w:tc>
      </w:tr>
      <w:tr>
        <w:trPr>
          <w:trHeight w:val="30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7846,2</w:t>
            </w:r>
          </w:p>
        </w:tc>
      </w:tr>
      <w:tr>
        <w:trPr>
          <w:trHeight w:val="15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6190</w:t>
            </w:r>
          </w:p>
        </w:tc>
      </w:tr>
      <w:tr>
        <w:trPr>
          <w:trHeight w:val="27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2190</w:t>
            </w:r>
          </w:p>
        </w:tc>
      </w:tr>
      <w:tr>
        <w:trPr>
          <w:trHeight w:val="27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2190</w:t>
            </w:r>
          </w:p>
        </w:tc>
      </w:tr>
      <w:tr>
        <w:trPr>
          <w:trHeight w:val="27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2190</w:t>
            </w:r>
          </w:p>
        </w:tc>
      </w:tr>
      <w:tr>
        <w:trPr>
          <w:trHeight w:val="30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31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51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3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8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9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0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7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1694847,8</w:t>
            </w:r>
          </w:p>
        </w:tc>
      </w:tr>
      <w:tr>
        <w:trPr>
          <w:trHeight w:val="21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72044</w:t>
            </w:r>
          </w:p>
        </w:tc>
      </w:tr>
      <w:tr>
        <w:trPr>
          <w:trHeight w:val="39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72044</w:t>
            </w:r>
          </w:p>
        </w:tc>
      </w:tr>
      <w:tr>
        <w:trPr>
          <w:trHeight w:val="34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33717</w:t>
            </w:r>
          </w:p>
        </w:tc>
      </w:tr>
      <w:tr>
        <w:trPr>
          <w:trHeight w:val="34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38327</w:t>
            </w:r>
          </w:p>
        </w:tc>
      </w:tr>
      <w:tr>
        <w:trPr>
          <w:trHeight w:val="30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1235848,9</w:t>
            </w:r>
          </w:p>
        </w:tc>
      </w:tr>
      <w:tr>
        <w:trPr>
          <w:trHeight w:val="34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1225180,9</w:t>
            </w:r>
          </w:p>
        </w:tc>
      </w:tr>
      <w:tr>
        <w:trPr>
          <w:trHeight w:val="34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1204798,6</w:t>
            </w:r>
          </w:p>
        </w:tc>
      </w:tr>
      <w:tr>
        <w:trPr>
          <w:trHeight w:val="27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20382,3</w:t>
            </w:r>
          </w:p>
        </w:tc>
      </w:tr>
      <w:tr>
        <w:trPr>
          <w:trHeight w:val="34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10668</w:t>
            </w:r>
          </w:p>
        </w:tc>
      </w:tr>
      <w:tr>
        <w:trPr>
          <w:trHeight w:val="36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10668</w:t>
            </w:r>
          </w:p>
        </w:tc>
      </w:tr>
      <w:tr>
        <w:trPr>
          <w:trHeight w:val="31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25338,4</w:t>
            </w:r>
          </w:p>
        </w:tc>
      </w:tr>
      <w:tr>
        <w:trPr>
          <w:trHeight w:val="30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25338,4</w:t>
            </w:r>
          </w:p>
        </w:tc>
      </w:tr>
      <w:tr>
        <w:trPr>
          <w:trHeight w:val="31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25338,4</w:t>
            </w:r>
          </w:p>
        </w:tc>
      </w:tr>
      <w:tr>
        <w:trPr>
          <w:trHeight w:val="30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361616,5</w:t>
            </w:r>
          </w:p>
        </w:tc>
      </w:tr>
      <w:tr>
        <w:trPr>
          <w:trHeight w:val="46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43385,5</w:t>
            </w:r>
          </w:p>
        </w:tc>
      </w:tr>
      <w:tr>
        <w:trPr>
          <w:trHeight w:val="57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9836,5</w:t>
            </w:r>
          </w:p>
        </w:tc>
      </w:tr>
      <w:tr>
        <w:trPr>
          <w:trHeight w:val="58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14359</w:t>
            </w:r>
          </w:p>
        </w:tc>
      </w:tr>
      <w:tr>
        <w:trPr>
          <w:trHeight w:val="58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370,5</w:t>
            </w:r>
          </w:p>
        </w:tc>
      </w:tr>
      <w:tr>
        <w:trPr>
          <w:trHeight w:val="57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8734</w:t>
            </w:r>
          </w:p>
        </w:tc>
      </w:tr>
      <w:tr>
        <w:trPr>
          <w:trHeight w:val="52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7332,1</w:t>
            </w:r>
          </w:p>
        </w:tc>
      </w:tr>
      <w:tr>
        <w:trPr>
          <w:trHeight w:val="43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2753,4</w:t>
            </w:r>
          </w:p>
        </w:tc>
      </w:tr>
      <w:tr>
        <w:trPr>
          <w:trHeight w:val="36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318231</w:t>
            </w:r>
          </w:p>
        </w:tc>
      </w:tr>
      <w:tr>
        <w:trPr>
          <w:trHeight w:val="42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318231</w:t>
            </w:r>
          </w:p>
        </w:tc>
      </w:tr>
      <w:tr>
        <w:trPr>
          <w:trHeight w:val="40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76745,3</w:t>
            </w:r>
          </w:p>
        </w:tc>
      </w:tr>
      <w:tr>
        <w:trPr>
          <w:trHeight w:val="42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49399,9</w:t>
            </w:r>
          </w:p>
        </w:tc>
      </w:tr>
      <w:tr>
        <w:trPr>
          <w:trHeight w:val="31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49399,9</w:t>
            </w:r>
          </w:p>
        </w:tc>
      </w:tr>
      <w:tr>
        <w:trPr>
          <w:trHeight w:val="3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5415</w:t>
            </w:r>
          </w:p>
        </w:tc>
      </w:tr>
      <w:tr>
        <w:trPr>
          <w:trHeight w:val="51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2381</w:t>
            </w:r>
          </w:p>
        </w:tc>
      </w:tr>
      <w:tr>
        <w:trPr>
          <w:trHeight w:val="37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9824</w:t>
            </w:r>
          </w:p>
        </w:tc>
      </w:tr>
      <w:tr>
        <w:trPr>
          <w:trHeight w:val="36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178,6</w:t>
            </w:r>
          </w:p>
        </w:tc>
      </w:tr>
      <w:tr>
        <w:trPr>
          <w:trHeight w:val="36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центры социального обслуживания пенсионеров и инвалидов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13844</w:t>
            </w:r>
          </w:p>
        </w:tc>
      </w:tr>
      <w:tr>
        <w:trPr>
          <w:trHeight w:val="42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2712,3</w:t>
            </w:r>
          </w:p>
        </w:tc>
      </w:tr>
      <w:tr>
        <w:trPr>
          <w:trHeight w:val="58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4430</w:t>
            </w:r>
          </w:p>
        </w:tc>
      </w:tr>
      <w:tr>
        <w:trPr>
          <w:trHeight w:val="37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</w:t>
            </w:r>
          </w:p>
        </w:tc>
      </w:tr>
      <w:tr>
        <w:trPr>
          <w:trHeight w:val="36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9900</w:t>
            </w:r>
          </w:p>
        </w:tc>
      </w:tr>
      <w:tr>
        <w:trPr>
          <w:trHeight w:val="34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27345,4</w:t>
            </w:r>
          </w:p>
        </w:tc>
      </w:tr>
      <w:tr>
        <w:trPr>
          <w:trHeight w:val="27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26701,4</w:t>
            </w:r>
          </w:p>
        </w:tc>
      </w:tr>
      <w:tr>
        <w:trPr>
          <w:trHeight w:val="52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14757</w:t>
            </w:r>
          </w:p>
        </w:tc>
      </w:tr>
      <w:tr>
        <w:trPr>
          <w:trHeight w:val="30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54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7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10727,1</w:t>
            </w:r>
          </w:p>
        </w:tc>
      </w:tr>
      <w:tr>
        <w:trPr>
          <w:trHeight w:val="49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857,3</w:t>
            </w:r>
          </w:p>
        </w:tc>
      </w:tr>
      <w:tr>
        <w:trPr>
          <w:trHeight w:val="3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107526,2</w:t>
            </w:r>
          </w:p>
        </w:tc>
      </w:tr>
      <w:tr>
        <w:trPr>
          <w:trHeight w:val="37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3091</w:t>
            </w:r>
          </w:p>
        </w:tc>
      </w:tr>
      <w:tr>
        <w:trPr>
          <w:trHeight w:val="28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</w:t>
            </w:r>
          </w:p>
        </w:tc>
      </w:tr>
      <w:tr>
        <w:trPr>
          <w:trHeight w:val="37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</w:t>
            </w:r>
          </w:p>
        </w:tc>
      </w:tr>
      <w:tr>
        <w:trPr>
          <w:trHeight w:val="21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2245</w:t>
            </w:r>
          </w:p>
        </w:tc>
      </w:tr>
      <w:tr>
        <w:trPr>
          <w:trHeight w:val="3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Дорожной карте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занятости 2020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2245</w:t>
            </w:r>
          </w:p>
        </w:tc>
      </w:tr>
      <w:tr>
        <w:trPr>
          <w:trHeight w:val="3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77786,9</w:t>
            </w:r>
          </w:p>
        </w:tc>
      </w:tr>
      <w:tr>
        <w:trPr>
          <w:trHeight w:val="52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69,9</w:t>
            </w:r>
          </w:p>
        </w:tc>
      </w:tr>
      <w:tr>
        <w:trPr>
          <w:trHeight w:val="31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69,9</w:t>
            </w:r>
          </w:p>
        </w:tc>
      </w:tr>
      <w:tr>
        <w:trPr>
          <w:trHeight w:val="58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68717</w:t>
            </w:r>
          </w:p>
        </w:tc>
      </w:tr>
      <w:tr>
        <w:trPr>
          <w:trHeight w:val="28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14659</w:t>
            </w:r>
          </w:p>
        </w:tc>
      </w:tr>
      <w:tr>
        <w:trPr>
          <w:trHeight w:val="28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54058</w:t>
            </w:r>
          </w:p>
        </w:tc>
      </w:tr>
      <w:tr>
        <w:trPr>
          <w:trHeight w:val="27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18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36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26648,3</w:t>
            </w:r>
          </w:p>
        </w:tc>
      </w:tr>
      <w:tr>
        <w:trPr>
          <w:trHeight w:val="40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21248,3</w:t>
            </w:r>
          </w:p>
        </w:tc>
      </w:tr>
      <w:tr>
        <w:trPr>
          <w:trHeight w:val="18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10643,1</w:t>
            </w:r>
          </w:p>
        </w:tc>
      </w:tr>
      <w:tr>
        <w:trPr>
          <w:trHeight w:val="36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4872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5733,2</w:t>
            </w:r>
          </w:p>
        </w:tc>
      </w:tr>
      <w:tr>
        <w:trPr>
          <w:trHeight w:val="31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</w:t>
            </w:r>
          </w:p>
        </w:tc>
      </w:tr>
      <w:tr>
        <w:trPr>
          <w:trHeight w:val="27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</w:t>
            </w:r>
          </w:p>
        </w:tc>
      </w:tr>
      <w:tr>
        <w:trPr>
          <w:trHeight w:val="28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6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128491,9</w:t>
            </w:r>
          </w:p>
        </w:tc>
      </w:tr>
      <w:tr>
        <w:trPr>
          <w:trHeight w:val="37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46898</w:t>
            </w:r>
          </w:p>
        </w:tc>
      </w:tr>
      <w:tr>
        <w:trPr>
          <w:trHeight w:val="28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46898</w:t>
            </w:r>
          </w:p>
        </w:tc>
      </w:tr>
      <w:tr>
        <w:trPr>
          <w:trHeight w:val="34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46898</w:t>
            </w:r>
          </w:p>
        </w:tc>
      </w:tr>
      <w:tr>
        <w:trPr>
          <w:trHeight w:val="22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15513,6</w:t>
            </w:r>
          </w:p>
        </w:tc>
      </w:tr>
      <w:tr>
        <w:trPr>
          <w:trHeight w:val="34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15513,6</w:t>
            </w:r>
          </w:p>
        </w:tc>
      </w:tr>
      <w:tr>
        <w:trPr>
          <w:trHeight w:val="5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10608,6</w:t>
            </w:r>
          </w:p>
        </w:tc>
      </w:tr>
      <w:tr>
        <w:trPr>
          <w:trHeight w:val="31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</w:t>
            </w:r>
          </w:p>
        </w:tc>
      </w:tr>
      <w:tr>
        <w:trPr>
          <w:trHeight w:val="37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4493</w:t>
            </w:r>
          </w:p>
        </w:tc>
      </w:tr>
      <w:tr>
        <w:trPr>
          <w:trHeight w:val="30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45557,2</w:t>
            </w:r>
          </w:p>
        </w:tc>
      </w:tr>
      <w:tr>
        <w:trPr>
          <w:trHeight w:val="34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34517,2</w:t>
            </w:r>
          </w:p>
        </w:tc>
      </w:tr>
      <w:tr>
        <w:trPr>
          <w:trHeight w:val="30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29993,2</w:t>
            </w:r>
          </w:p>
        </w:tc>
      </w:tr>
      <w:tr>
        <w:trPr>
          <w:trHeight w:val="31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4524</w:t>
            </w:r>
          </w:p>
        </w:tc>
      </w:tr>
      <w:tr>
        <w:trPr>
          <w:trHeight w:val="28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11040</w:t>
            </w:r>
          </w:p>
        </w:tc>
      </w:tr>
      <w:tr>
        <w:trPr>
          <w:trHeight w:val="39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11040</w:t>
            </w:r>
          </w:p>
        </w:tc>
      </w:tr>
      <w:tr>
        <w:trPr>
          <w:trHeight w:val="46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20523,1</w:t>
            </w:r>
          </w:p>
        </w:tc>
      </w:tr>
      <w:tr>
        <w:trPr>
          <w:trHeight w:val="3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6780,2</w:t>
            </w:r>
          </w:p>
        </w:tc>
      </w:tr>
      <w:tr>
        <w:trPr>
          <w:trHeight w:val="51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6780,2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13742,9</w:t>
            </w:r>
          </w:p>
        </w:tc>
      </w:tr>
      <w:tr>
        <w:trPr>
          <w:trHeight w:val="5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8699,6</w:t>
            </w:r>
          </w:p>
        </w:tc>
      </w:tr>
      <w:tr>
        <w:trPr>
          <w:trHeight w:val="27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5043,3</w:t>
            </w:r>
          </w:p>
        </w:tc>
      </w:tr>
      <w:tr>
        <w:trPr>
          <w:trHeight w:val="3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79778</w:t>
            </w:r>
          </w:p>
        </w:tc>
      </w:tr>
      <w:tr>
        <w:trPr>
          <w:trHeight w:val="30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30456</w:t>
            </w:r>
          </w:p>
        </w:tc>
      </w:tr>
      <w:tr>
        <w:trPr>
          <w:trHeight w:val="30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3648</w:t>
            </w:r>
          </w:p>
        </w:tc>
      </w:tr>
      <w:tr>
        <w:trPr>
          <w:trHeight w:val="36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3648</w:t>
            </w:r>
          </w:p>
        </w:tc>
      </w:tr>
      <w:tr>
        <w:trPr>
          <w:trHeight w:val="40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12201</w:t>
            </w:r>
          </w:p>
        </w:tc>
      </w:tr>
      <w:tr>
        <w:trPr>
          <w:trHeight w:val="5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11965</w:t>
            </w:r>
          </w:p>
        </w:tc>
      </w:tr>
      <w:tr>
        <w:trPr>
          <w:trHeight w:val="30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</w:t>
            </w:r>
          </w:p>
        </w:tc>
      </w:tr>
      <w:tr>
        <w:trPr>
          <w:trHeight w:val="73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14607</w:t>
            </w:r>
          </w:p>
        </w:tc>
      </w:tr>
      <w:tr>
        <w:trPr>
          <w:trHeight w:val="36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11147</w:t>
            </w:r>
          </w:p>
        </w:tc>
      </w:tr>
      <w:tr>
        <w:trPr>
          <w:trHeight w:val="28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</w:p>
        </w:tc>
      </w:tr>
      <w:tr>
        <w:trPr>
          <w:trHeight w:val="3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2604</w:t>
            </w:r>
          </w:p>
        </w:tc>
      </w:tr>
      <w:tr>
        <w:trPr>
          <w:trHeight w:val="61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</w:tr>
      <w:tr>
        <w:trPr>
          <w:trHeight w:val="34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7948</w:t>
            </w:r>
          </w:p>
        </w:tc>
      </w:tr>
      <w:tr>
        <w:trPr>
          <w:trHeight w:val="49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7948</w:t>
            </w:r>
          </w:p>
        </w:tc>
      </w:tr>
      <w:tr>
        <w:trPr>
          <w:trHeight w:val="31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7828</w:t>
            </w:r>
          </w:p>
        </w:tc>
      </w:tr>
      <w:tr>
        <w:trPr>
          <w:trHeight w:val="3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34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41374</w:t>
            </w:r>
          </w:p>
        </w:tc>
      </w:tr>
      <w:tr>
        <w:trPr>
          <w:trHeight w:val="37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41374</w:t>
            </w:r>
          </w:p>
        </w:tc>
      </w:tr>
      <w:tr>
        <w:trPr>
          <w:trHeight w:val="31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41374</w:t>
            </w:r>
          </w:p>
        </w:tc>
      </w:tr>
      <w:tr>
        <w:trPr>
          <w:trHeight w:val="42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19637</w:t>
            </w:r>
          </w:p>
        </w:tc>
      </w:tr>
      <w:tr>
        <w:trPr>
          <w:trHeight w:val="3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19637</w:t>
            </w:r>
          </w:p>
        </w:tc>
      </w:tr>
      <w:tr>
        <w:trPr>
          <w:trHeight w:val="37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12722</w:t>
            </w:r>
          </w:p>
        </w:tc>
      </w:tr>
      <w:tr>
        <w:trPr>
          <w:trHeight w:val="31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12722</w:t>
            </w:r>
          </w:p>
        </w:tc>
      </w:tr>
      <w:tr>
        <w:trPr>
          <w:trHeight w:val="36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6915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6915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73340,9</w:t>
            </w:r>
          </w:p>
        </w:tc>
      </w:tr>
      <w:tr>
        <w:trPr>
          <w:trHeight w:val="36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73340,9</w:t>
            </w:r>
          </w:p>
        </w:tc>
      </w:tr>
      <w:tr>
        <w:trPr>
          <w:trHeight w:val="34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</w:t>
            </w:r>
          </w:p>
        </w:tc>
      </w:tr>
      <w:tr>
        <w:trPr>
          <w:trHeight w:val="37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72320,9</w:t>
            </w:r>
          </w:p>
        </w:tc>
      </w:tr>
      <w:tr>
        <w:trPr>
          <w:trHeight w:val="24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72320,9</w:t>
            </w:r>
          </w:p>
        </w:tc>
      </w:tr>
      <w:tr>
        <w:trPr>
          <w:trHeight w:val="28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10490,8</w:t>
            </w:r>
          </w:p>
        </w:tc>
      </w:tr>
      <w:tr>
        <w:trPr>
          <w:trHeight w:val="36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</w:tr>
      <w:tr>
        <w:trPr>
          <w:trHeight w:val="28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</w:tr>
      <w:tr>
        <w:trPr>
          <w:trHeight w:val="10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</w:tr>
      <w:tr>
        <w:trPr>
          <w:trHeight w:val="34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10408,8</w:t>
            </w:r>
          </w:p>
        </w:tc>
      </w:tr>
      <w:tr>
        <w:trPr>
          <w:trHeight w:val="43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10408,7</w:t>
            </w:r>
          </w:p>
        </w:tc>
      </w:tr>
      <w:tr>
        <w:trPr>
          <w:trHeight w:val="3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10408,7</w:t>
            </w:r>
          </w:p>
        </w:tc>
      </w:tr>
      <w:tr>
        <w:trPr>
          <w:trHeight w:val="24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</w:tr>
      <w:tr>
        <w:trPr>
          <w:trHeight w:val="30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</w:tr>
      <w:tr>
        <w:trPr>
          <w:trHeight w:val="16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9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18604,1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18604,1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18604,1</w:t>
            </w:r>
          </w:p>
        </w:tc>
      </w:tr>
      <w:tr>
        <w:trPr>
          <w:trHeight w:val="34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18604,1</w:t>
            </w:r>
          </w:p>
        </w:tc>
      </w:tr>
      <w:tr>
        <w:trPr>
          <w:trHeight w:val="7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13276</w:t>
            </w:r>
          </w:p>
        </w:tc>
      </w:tr>
      <w:tr>
        <w:trPr>
          <w:trHeight w:val="31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14865</w:t>
            </w:r>
          </w:p>
        </w:tc>
      </w:tr>
      <w:tr>
        <w:trPr>
          <w:trHeight w:val="36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14865</w:t>
            </w:r>
          </w:p>
        </w:tc>
      </w:tr>
      <w:tr>
        <w:trPr>
          <w:trHeight w:val="30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14865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14865</w:t>
            </w:r>
          </w:p>
        </w:tc>
      </w:tr>
      <w:tr>
        <w:trPr>
          <w:trHeight w:val="28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14865</w:t>
            </w:r>
          </w:p>
        </w:tc>
      </w:tr>
      <w:tr>
        <w:trPr>
          <w:trHeight w:val="39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1589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1589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1589</w:t>
            </w:r>
          </w:p>
        </w:tc>
      </w:tr>
      <w:tr>
        <w:trPr>
          <w:trHeight w:val="40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25130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25130</w:t>
            </w:r>
          </w:p>
        </w:tc>
      </w:tr>
      <w:tr>
        <w:trPr>
          <w:trHeight w:val="34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25130</w:t>
            </w:r>
          </w:p>
        </w:tc>
      </w:tr>
      <w:tr>
        <w:trPr>
          <w:trHeight w:val="39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25130</w:t>
            </w:r>
          </w:p>
        </w:tc>
      </w:tr>
      <w:tr>
        <w:trPr>
          <w:trHeight w:val="31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25130</w:t>
            </w:r>
          </w:p>
        </w:tc>
      </w:tr>
      <w:tr>
        <w:trPr>
          <w:trHeight w:val="31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-14470,8</w:t>
            </w:r>
          </w:p>
        </w:tc>
      </w:tr>
      <w:tr>
        <w:trPr>
          <w:trHeight w:val="31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14470,8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14865</w:t>
            </w:r>
          </w:p>
        </w:tc>
      </w:tr>
      <w:tr>
        <w:trPr>
          <w:trHeight w:val="31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14865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14865</w:t>
            </w:r>
          </w:p>
        </w:tc>
      </w:tr>
      <w:tr>
        <w:trPr>
          <w:trHeight w:val="45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1589</w:t>
            </w:r>
          </w:p>
        </w:tc>
      </w:tr>
      <w:tr>
        <w:trPr>
          <w:trHeight w:val="27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1589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1589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1589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1194,8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1194,8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1194,8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1194,8</w:t>
            </w:r>
          </w:p>
        </w:tc>
      </w:tr>
    </w:tbl>
    <w:bookmarkStart w:name="z2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Енбекшильдерского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23 декабря 2014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года № С-35/2       </w:t>
      </w:r>
    </w:p>
    <w:bookmarkEnd w:id="3"/>
    <w:bookmarkStart w:name="z2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Районный бюджет на 2016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1"/>
        <w:gridCol w:w="523"/>
        <w:gridCol w:w="502"/>
        <w:gridCol w:w="800"/>
        <w:gridCol w:w="8579"/>
        <w:gridCol w:w="2565"/>
      </w:tblGrid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25" w:hRule="atLeast"/>
        </w:trPr>
        <w:tc>
          <w:tcPr>
            <w:tcW w:w="6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5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1854175</w:t>
            </w:r>
          </w:p>
        </w:tc>
      </w:tr>
      <w:tr>
        <w:trPr>
          <w:trHeight w:val="27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875200</w:t>
            </w:r>
          </w:p>
        </w:tc>
      </w:tr>
      <w:tr>
        <w:trPr>
          <w:trHeight w:val="25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13523</w:t>
            </w:r>
          </w:p>
        </w:tc>
      </w:tr>
      <w:tr>
        <w:trPr>
          <w:trHeight w:val="28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13523</w:t>
            </w:r>
          </w:p>
        </w:tc>
      </w:tr>
      <w:tr>
        <w:trPr>
          <w:trHeight w:val="7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не облагаемых у источника выплаты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13523</w:t>
            </w:r>
          </w:p>
        </w:tc>
      </w:tr>
      <w:tr>
        <w:trPr>
          <w:trHeight w:val="28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359719</w:t>
            </w:r>
          </w:p>
        </w:tc>
      </w:tr>
      <w:tr>
        <w:trPr>
          <w:trHeight w:val="28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359719</w:t>
            </w:r>
          </w:p>
        </w:tc>
      </w:tr>
      <w:tr>
        <w:trPr>
          <w:trHeight w:val="28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359719</w:t>
            </w:r>
          </w:p>
        </w:tc>
      </w:tr>
      <w:tr>
        <w:trPr>
          <w:trHeight w:val="27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476222</w:t>
            </w:r>
          </w:p>
        </w:tc>
      </w:tr>
      <w:tr>
        <w:trPr>
          <w:trHeight w:val="28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426470</w:t>
            </w:r>
          </w:p>
        </w:tc>
      </w:tr>
      <w:tr>
        <w:trPr>
          <w:trHeight w:val="22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юридических лиц и индивидуальных предпринимателей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425620</w:t>
            </w:r>
          </w:p>
        </w:tc>
      </w:tr>
      <w:tr>
        <w:trPr>
          <w:trHeight w:val="27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физических лиц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</w:tr>
      <w:tr>
        <w:trPr>
          <w:trHeight w:val="28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13170</w:t>
            </w:r>
          </w:p>
        </w:tc>
      </w:tr>
      <w:tr>
        <w:trPr>
          <w:trHeight w:val="28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населенных пунктов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4300</w:t>
            </w:r>
          </w:p>
        </w:tc>
      </w:tr>
      <w:tr>
        <w:trPr>
          <w:trHeight w:val="57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промышленности, транспорта, связи, обороны и иного несельскохозяйственного назначения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</w:t>
            </w:r>
          </w:p>
        </w:tc>
      </w:tr>
      <w:tr>
        <w:trPr>
          <w:trHeight w:val="39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 и индивидуальных предпринимателей, частных нотариусов и адвокатов на земли сельскохозяйственного назначения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52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лиц, индивидуальных предпринимателей, частных нотариусов и адвокатов на земли населенных пунктов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7200</w:t>
            </w:r>
          </w:p>
        </w:tc>
      </w:tr>
      <w:tr>
        <w:trPr>
          <w:trHeight w:val="25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31282</w:t>
            </w:r>
          </w:p>
        </w:tc>
      </w:tr>
      <w:tr>
        <w:trPr>
          <w:trHeight w:val="3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 с юридических лиц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31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 с физических лиц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23782</w:t>
            </w:r>
          </w:p>
        </w:tc>
      </w:tr>
      <w:tr>
        <w:trPr>
          <w:trHeight w:val="31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5300</w:t>
            </w:r>
          </w:p>
        </w:tc>
      </w:tr>
      <w:tr>
        <w:trPr>
          <w:trHeight w:val="3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5300</w:t>
            </w:r>
          </w:p>
        </w:tc>
      </w:tr>
      <w:tr>
        <w:trPr>
          <w:trHeight w:val="28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23697</w:t>
            </w:r>
          </w:p>
        </w:tc>
      </w:tr>
      <w:tr>
        <w:trPr>
          <w:trHeight w:val="18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</w:t>
            </w:r>
          </w:p>
        </w:tc>
      </w:tr>
      <w:tr>
        <w:trPr>
          <w:trHeight w:val="37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8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 реализуемый юридическими и физическими лицами в розницу, а также используемый на собственные производственные нужды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</w:t>
            </w:r>
          </w:p>
        </w:tc>
      </w:tr>
      <w:tr>
        <w:trPr>
          <w:trHeight w:val="40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8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Дизельное топливо, реализуемое юридическими и физическими лицами в розницу, а также используемые на собственные производственные нужды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</w:tr>
      <w:tr>
        <w:trPr>
          <w:trHeight w:val="22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18500</w:t>
            </w:r>
          </w:p>
        </w:tc>
      </w:tr>
      <w:tr>
        <w:trPr>
          <w:trHeight w:val="27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земельными участками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18500</w:t>
            </w:r>
          </w:p>
        </w:tc>
      </w:tr>
      <w:tr>
        <w:trPr>
          <w:trHeight w:val="27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3795</w:t>
            </w:r>
          </w:p>
        </w:tc>
      </w:tr>
      <w:tr>
        <w:trPr>
          <w:trHeight w:val="28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индивидуальных предпринимателей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</w:tr>
      <w:tr>
        <w:trPr>
          <w:trHeight w:val="31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Лицензионный сбор за право занятия отдельными видами деятельности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</w:tr>
      <w:tr>
        <w:trPr>
          <w:trHeight w:val="30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юридических лиц и учетную регистрацию филиалов и представительств, а также их перерегистрацию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43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залога движимого имущества и ипотеки судна или строящегося судна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43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транспортных средств, а также их перерегистрацию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43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8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прав на недвижимое имущество и сделок с ним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</w:p>
        </w:tc>
      </w:tr>
      <w:tr>
        <w:trPr>
          <w:trHeight w:val="79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2039</w:t>
            </w:r>
          </w:p>
        </w:tc>
      </w:tr>
      <w:tr>
        <w:trPr>
          <w:trHeight w:val="43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2039</w:t>
            </w:r>
          </w:p>
        </w:tc>
      </w:tr>
      <w:tr>
        <w:trPr>
          <w:trHeight w:val="195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с подаваемых в суд исковых заявлений, заявлений особого искового производства, заявлений (жалоб) по делам особого производства, заявлений о вынесении судебного приказа, заявлений о выдаче дубликата исполнительного листа, заявлений о выдаче исполнительных листов на принудительное исполнение решений третейских (арбитражных) судов и иностранных судов, заявлений о повторной выдаче копий судебных актов, исполнительных листов и иных документов, за исключением государственной пошлины с подаваемых в суд исковых заявлений к государственным учреждениям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</w:t>
            </w:r>
          </w:p>
        </w:tc>
      </w:tr>
      <w:tr>
        <w:trPr>
          <w:trHeight w:val="97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актов гражданского состояния, а также за выдачу гражданам справок и повторных свидетельств о регистрации актов гражданского состояния и свидетельств в связи с изменением, дополнением и восстановлением записей актов гражданского состояния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</w:p>
        </w:tc>
      </w:tr>
      <w:tr>
        <w:trPr>
          <w:trHeight w:val="84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на право выезда за границу на постоянное место жительства и приглашение в Республику Казахстан лиц из других государств, а также за внесение изменений в эти документы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</w:tr>
      <w:tr>
        <w:trPr>
          <w:trHeight w:val="43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места жительства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</w:p>
        </w:tc>
      </w:tr>
      <w:tr>
        <w:trPr>
          <w:trHeight w:val="67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(переоформления) удостоверения охотника и его ежегодную регистрацию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50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и перерегистрацию каждой единицы гражданского, служебного оружия физических и юридических лиц (за исключением холодного охотничьего, сигнального, огнестрельного бесствольного, механических распылителей, аэрозольных и других устройств, снаряженных слезоточивыми или раздражающими веществами, пневматического оружия с дульной энергией не более 7,5 Дж. и калибра до 4,5 мм. включительно)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43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разрешений на приобретение, хранение или хранение и ношение, перевозку гражданского, служебного оружия и патронов к нему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43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8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удостоверений тракториста-машиниста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</w:tr>
      <w:tr>
        <w:trPr>
          <w:trHeight w:val="43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10100</w:t>
            </w:r>
          </w:p>
        </w:tc>
      </w:tr>
      <w:tr>
        <w:trPr>
          <w:trHeight w:val="43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1682</w:t>
            </w:r>
          </w:p>
        </w:tc>
      </w:tr>
      <w:tr>
        <w:trPr>
          <w:trHeight w:val="43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43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коммунальных государственных предприятий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43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</w:t>
            </w:r>
          </w:p>
        </w:tc>
      </w:tr>
      <w:tr>
        <w:trPr>
          <w:trHeight w:val="43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коммунальной собственности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</w:t>
            </w:r>
          </w:p>
        </w:tc>
      </w:tr>
      <w:tr>
        <w:trPr>
          <w:trHeight w:val="43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111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коммунальной собственности района (города областного значения), за исключением доходов от аренды государственного имущества, находящегося в управлении акимов города районного значения, села, поселка, сельского округа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100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жилищ из жилищного фонда, находящегося в коммунальной собственности района (города областного значения), за исключением доходов от аренды государственного имущества, находящегося в управлении акимов города районного значения, села, поселка, сельского округа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1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8418</w:t>
            </w:r>
          </w:p>
        </w:tc>
      </w:tr>
      <w:tr>
        <w:trPr>
          <w:trHeight w:val="27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8418</w:t>
            </w:r>
          </w:p>
        </w:tc>
      </w:tr>
      <w:tr>
        <w:trPr>
          <w:trHeight w:val="27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неналоговые поступления в местный бюджет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8418</w:t>
            </w:r>
          </w:p>
        </w:tc>
      </w:tr>
      <w:tr>
        <w:trPr>
          <w:trHeight w:val="28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27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27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42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42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967675</w:t>
            </w:r>
          </w:p>
        </w:tc>
      </w:tr>
      <w:tr>
        <w:trPr>
          <w:trHeight w:val="27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967675</w:t>
            </w:r>
          </w:p>
        </w:tc>
      </w:tr>
      <w:tr>
        <w:trPr>
          <w:trHeight w:val="27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967675</w:t>
            </w:r>
          </w:p>
        </w:tc>
      </w:tr>
      <w:tr>
        <w:trPr>
          <w:trHeight w:val="24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967675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2"/>
        <w:gridCol w:w="500"/>
        <w:gridCol w:w="756"/>
        <w:gridCol w:w="842"/>
        <w:gridCol w:w="8343"/>
        <w:gridCol w:w="2617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6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8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 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1854175,0</w:t>
            </w:r>
          </w:p>
        </w:tc>
      </w:tr>
      <w:tr>
        <w:trPr>
          <w:trHeight w:val="31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258797,0</w:t>
            </w:r>
          </w:p>
        </w:tc>
      </w:tr>
      <w:tr>
        <w:trPr>
          <w:trHeight w:val="52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219900</w:t>
            </w:r>
          </w:p>
        </w:tc>
      </w:tr>
      <w:tr>
        <w:trPr>
          <w:trHeight w:val="3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16770</w:t>
            </w:r>
          </w:p>
        </w:tc>
      </w:tr>
      <w:tr>
        <w:trPr>
          <w:trHeight w:val="49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13788</w:t>
            </w:r>
          </w:p>
        </w:tc>
      </w:tr>
      <w:tr>
        <w:trPr>
          <w:trHeight w:val="34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2982</w:t>
            </w:r>
          </w:p>
        </w:tc>
      </w:tr>
      <w:tr>
        <w:trPr>
          <w:trHeight w:val="30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61081</w:t>
            </w:r>
          </w:p>
        </w:tc>
      </w:tr>
      <w:tr>
        <w:trPr>
          <w:trHeight w:val="36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60601</w:t>
            </w:r>
          </w:p>
        </w:tc>
      </w:tr>
      <w:tr>
        <w:trPr>
          <w:trHeight w:val="3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</w:tr>
      <w:tr>
        <w:trPr>
          <w:trHeight w:val="55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142049</w:t>
            </w:r>
          </w:p>
        </w:tc>
      </w:tr>
      <w:tr>
        <w:trPr>
          <w:trHeight w:val="52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132481</w:t>
            </w:r>
          </w:p>
        </w:tc>
      </w:tr>
      <w:tr>
        <w:trPr>
          <w:trHeight w:val="27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9568</w:t>
            </w:r>
          </w:p>
        </w:tc>
      </w:tr>
      <w:tr>
        <w:trPr>
          <w:trHeight w:val="25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</w:t>
            </w:r>
          </w:p>
        </w:tc>
      </w:tr>
      <w:tr>
        <w:trPr>
          <w:trHeight w:val="28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</w:t>
            </w:r>
          </w:p>
        </w:tc>
      </w:tr>
      <w:tr>
        <w:trPr>
          <w:trHeight w:val="28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</w:t>
            </w:r>
          </w:p>
        </w:tc>
      </w:tr>
      <w:tr>
        <w:trPr>
          <w:trHeight w:val="52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1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37837</w:t>
            </w:r>
          </w:p>
        </w:tc>
      </w:tr>
      <w:tr>
        <w:trPr>
          <w:trHeight w:val="31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19870</w:t>
            </w:r>
          </w:p>
        </w:tc>
      </w:tr>
      <w:tr>
        <w:trPr>
          <w:trHeight w:val="99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19630</w:t>
            </w:r>
          </w:p>
        </w:tc>
      </w:tr>
      <w:tr>
        <w:trPr>
          <w:trHeight w:val="27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60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10471</w:t>
            </w:r>
          </w:p>
        </w:tc>
      </w:tr>
      <w:tr>
        <w:trPr>
          <w:trHeight w:val="81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10471</w:t>
            </w:r>
          </w:p>
        </w:tc>
      </w:tr>
      <w:tr>
        <w:trPr>
          <w:trHeight w:val="30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7496</w:t>
            </w:r>
          </w:p>
        </w:tc>
      </w:tr>
      <w:tr>
        <w:trPr>
          <w:trHeight w:val="13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7496</w:t>
            </w:r>
          </w:p>
        </w:tc>
      </w:tr>
      <w:tr>
        <w:trPr>
          <w:trHeight w:val="30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6190</w:t>
            </w:r>
          </w:p>
        </w:tc>
      </w:tr>
      <w:tr>
        <w:trPr>
          <w:trHeight w:val="27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2190</w:t>
            </w:r>
          </w:p>
        </w:tc>
      </w:tr>
      <w:tr>
        <w:trPr>
          <w:trHeight w:val="18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2190</w:t>
            </w:r>
          </w:p>
        </w:tc>
      </w:tr>
      <w:tr>
        <w:trPr>
          <w:trHeight w:val="24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2190</w:t>
            </w:r>
          </w:p>
        </w:tc>
      </w:tr>
      <w:tr>
        <w:trPr>
          <w:trHeight w:val="30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31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49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51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61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9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0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1248173</w:t>
            </w:r>
          </w:p>
        </w:tc>
      </w:tr>
      <w:tr>
        <w:trPr>
          <w:trHeight w:val="27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31405</w:t>
            </w:r>
          </w:p>
        </w:tc>
      </w:tr>
      <w:tr>
        <w:trPr>
          <w:trHeight w:val="37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31405</w:t>
            </w:r>
          </w:p>
        </w:tc>
      </w:tr>
      <w:tr>
        <w:trPr>
          <w:trHeight w:val="39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31405</w:t>
            </w:r>
          </w:p>
        </w:tc>
      </w:tr>
      <w:tr>
        <w:trPr>
          <w:trHeight w:val="60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1126520</w:t>
            </w:r>
          </w:p>
        </w:tc>
      </w:tr>
      <w:tr>
        <w:trPr>
          <w:trHeight w:val="30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1126520</w:t>
            </w:r>
          </w:p>
        </w:tc>
      </w:tr>
      <w:tr>
        <w:trPr>
          <w:trHeight w:val="34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1107455</w:t>
            </w:r>
          </w:p>
        </w:tc>
      </w:tr>
      <w:tr>
        <w:trPr>
          <w:trHeight w:val="34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19065</w:t>
            </w:r>
          </w:p>
        </w:tc>
      </w:tr>
      <w:tr>
        <w:trPr>
          <w:trHeight w:val="36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17243</w:t>
            </w:r>
          </w:p>
        </w:tc>
      </w:tr>
      <w:tr>
        <w:trPr>
          <w:trHeight w:val="31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17243</w:t>
            </w:r>
          </w:p>
        </w:tc>
      </w:tr>
      <w:tr>
        <w:trPr>
          <w:trHeight w:val="30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17243</w:t>
            </w:r>
          </w:p>
        </w:tc>
      </w:tr>
      <w:tr>
        <w:trPr>
          <w:trHeight w:val="31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73005</w:t>
            </w:r>
          </w:p>
        </w:tc>
      </w:tr>
      <w:tr>
        <w:trPr>
          <w:trHeight w:val="30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73005</w:t>
            </w:r>
          </w:p>
        </w:tc>
      </w:tr>
      <w:tr>
        <w:trPr>
          <w:trHeight w:val="54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8587</w:t>
            </w:r>
          </w:p>
        </w:tc>
      </w:tr>
      <w:tr>
        <w:trPr>
          <w:trHeight w:val="57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12984</w:t>
            </w:r>
          </w:p>
        </w:tc>
      </w:tr>
      <w:tr>
        <w:trPr>
          <w:trHeight w:val="58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</w:t>
            </w:r>
          </w:p>
        </w:tc>
      </w:tr>
      <w:tr>
        <w:trPr>
          <w:trHeight w:val="30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2622</w:t>
            </w:r>
          </w:p>
        </w:tc>
      </w:tr>
      <w:tr>
        <w:trPr>
          <w:trHeight w:val="51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9744</w:t>
            </w:r>
          </w:p>
        </w:tc>
      </w:tr>
      <w:tr>
        <w:trPr>
          <w:trHeight w:val="84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(удорчерившим) ребенка (детей)-сироту и ребенка (детей), оставшегося без попечения родителей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</w:t>
            </w:r>
          </w:p>
        </w:tc>
      </w:tr>
      <w:tr>
        <w:trPr>
          <w:trHeight w:val="37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37671</w:t>
            </w:r>
          </w:p>
        </w:tc>
      </w:tr>
      <w:tr>
        <w:trPr>
          <w:trHeight w:val="43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55177</w:t>
            </w:r>
          </w:p>
        </w:tc>
      </w:tr>
      <w:tr>
        <w:trPr>
          <w:trHeight w:val="36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40382</w:t>
            </w:r>
          </w:p>
        </w:tc>
      </w:tr>
      <w:tr>
        <w:trPr>
          <w:trHeight w:val="36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40382</w:t>
            </w:r>
          </w:p>
        </w:tc>
      </w:tr>
      <w:tr>
        <w:trPr>
          <w:trHeight w:val="42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5415</w:t>
            </w:r>
          </w:p>
        </w:tc>
      </w:tr>
      <w:tr>
        <w:trPr>
          <w:trHeight w:val="40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</w:t>
            </w:r>
          </w:p>
        </w:tc>
      </w:tr>
      <w:tr>
        <w:trPr>
          <w:trHeight w:val="3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</w:t>
            </w:r>
          </w:p>
        </w:tc>
      </w:tr>
      <w:tr>
        <w:trPr>
          <w:trHeight w:val="51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11190</w:t>
            </w:r>
          </w:p>
        </w:tc>
      </w:tr>
      <w:tr>
        <w:trPr>
          <w:trHeight w:val="57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</w:t>
            </w:r>
          </w:p>
        </w:tc>
      </w:tr>
      <w:tr>
        <w:trPr>
          <w:trHeight w:val="37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центры социального обслуживания пенсионеров и инвалидов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13121</w:t>
            </w:r>
          </w:p>
        </w:tc>
      </w:tr>
      <w:tr>
        <w:trPr>
          <w:trHeight w:val="36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3288</w:t>
            </w:r>
          </w:p>
        </w:tc>
      </w:tr>
      <w:tr>
        <w:trPr>
          <w:trHeight w:val="79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4356</w:t>
            </w:r>
          </w:p>
        </w:tc>
      </w:tr>
      <w:tr>
        <w:trPr>
          <w:trHeight w:val="42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</w:t>
            </w:r>
          </w:p>
        </w:tc>
      </w:tr>
      <w:tr>
        <w:trPr>
          <w:trHeight w:val="37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14795</w:t>
            </w:r>
          </w:p>
        </w:tc>
      </w:tr>
      <w:tr>
        <w:trPr>
          <w:trHeight w:val="36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14795</w:t>
            </w:r>
          </w:p>
        </w:tc>
      </w:tr>
      <w:tr>
        <w:trPr>
          <w:trHeight w:val="58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13180</w:t>
            </w:r>
          </w:p>
        </w:tc>
      </w:tr>
      <w:tr>
        <w:trPr>
          <w:trHeight w:val="27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52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</w:t>
            </w:r>
          </w:p>
        </w:tc>
      </w:tr>
      <w:tr>
        <w:trPr>
          <w:trHeight w:val="30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</w:t>
            </w:r>
          </w:p>
        </w:tc>
      </w:tr>
      <w:tr>
        <w:trPr>
          <w:trHeight w:val="3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63238</w:t>
            </w:r>
          </w:p>
        </w:tc>
      </w:tr>
      <w:tr>
        <w:trPr>
          <w:trHeight w:val="25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1446</w:t>
            </w:r>
          </w:p>
        </w:tc>
      </w:tr>
      <w:tr>
        <w:trPr>
          <w:trHeight w:val="61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1446</w:t>
            </w:r>
          </w:p>
        </w:tc>
      </w:tr>
      <w:tr>
        <w:trPr>
          <w:trHeight w:val="37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</w:t>
            </w:r>
          </w:p>
        </w:tc>
      </w:tr>
      <w:tr>
        <w:trPr>
          <w:trHeight w:val="28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28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32109</w:t>
            </w:r>
          </w:p>
        </w:tc>
      </w:tr>
      <w:tr>
        <w:trPr>
          <w:trHeight w:val="55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52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32059</w:t>
            </w:r>
          </w:p>
        </w:tc>
      </w:tr>
      <w:tr>
        <w:trPr>
          <w:trHeight w:val="31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14659</w:t>
            </w:r>
          </w:p>
        </w:tc>
      </w:tr>
      <w:tr>
        <w:trPr>
          <w:trHeight w:val="58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17400</w:t>
            </w:r>
          </w:p>
        </w:tc>
      </w:tr>
      <w:tr>
        <w:trPr>
          <w:trHeight w:val="34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29683</w:t>
            </w:r>
          </w:p>
        </w:tc>
      </w:tr>
      <w:tr>
        <w:trPr>
          <w:trHeight w:val="55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24283</w:t>
            </w:r>
          </w:p>
        </w:tc>
      </w:tr>
      <w:tr>
        <w:trPr>
          <w:trHeight w:val="36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11324</w:t>
            </w:r>
          </w:p>
        </w:tc>
      </w:tr>
      <w:tr>
        <w:trPr>
          <w:trHeight w:val="31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5915</w:t>
            </w:r>
          </w:p>
        </w:tc>
      </w:tr>
      <w:tr>
        <w:trPr>
          <w:trHeight w:val="34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</w:t>
            </w:r>
          </w:p>
        </w:tc>
      </w:tr>
      <w:tr>
        <w:trPr>
          <w:trHeight w:val="36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6841</w:t>
            </w:r>
          </w:p>
        </w:tc>
      </w:tr>
      <w:tr>
        <w:trPr>
          <w:trHeight w:val="52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</w:t>
            </w:r>
          </w:p>
        </w:tc>
      </w:tr>
      <w:tr>
        <w:trPr>
          <w:trHeight w:val="36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</w:t>
            </w:r>
          </w:p>
        </w:tc>
      </w:tr>
      <w:tr>
        <w:trPr>
          <w:trHeight w:val="31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7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124891</w:t>
            </w:r>
          </w:p>
        </w:tc>
      </w:tr>
      <w:tr>
        <w:trPr>
          <w:trHeight w:val="28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45090</w:t>
            </w:r>
          </w:p>
        </w:tc>
      </w:tr>
      <w:tr>
        <w:trPr>
          <w:trHeight w:val="36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45090</w:t>
            </w:r>
          </w:p>
        </w:tc>
      </w:tr>
      <w:tr>
        <w:trPr>
          <w:trHeight w:val="37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45090</w:t>
            </w:r>
          </w:p>
        </w:tc>
      </w:tr>
      <w:tr>
        <w:trPr>
          <w:trHeight w:val="28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16512</w:t>
            </w:r>
          </w:p>
        </w:tc>
      </w:tr>
      <w:tr>
        <w:trPr>
          <w:trHeight w:val="34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16512</w:t>
            </w:r>
          </w:p>
        </w:tc>
      </w:tr>
      <w:tr>
        <w:trPr>
          <w:trHeight w:val="52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10273</w:t>
            </w:r>
          </w:p>
        </w:tc>
      </w:tr>
      <w:tr>
        <w:trPr>
          <w:trHeight w:val="55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1746</w:t>
            </w:r>
          </w:p>
        </w:tc>
      </w:tr>
      <w:tr>
        <w:trPr>
          <w:trHeight w:val="55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4493</w:t>
            </w:r>
          </w:p>
        </w:tc>
      </w:tr>
      <w:tr>
        <w:trPr>
          <w:trHeight w:val="31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43575</w:t>
            </w:r>
          </w:p>
        </w:tc>
      </w:tr>
      <w:tr>
        <w:trPr>
          <w:trHeight w:val="37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32535</w:t>
            </w:r>
          </w:p>
        </w:tc>
      </w:tr>
      <w:tr>
        <w:trPr>
          <w:trHeight w:val="30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28321</w:t>
            </w:r>
          </w:p>
        </w:tc>
      </w:tr>
      <w:tr>
        <w:trPr>
          <w:trHeight w:val="43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4214</w:t>
            </w:r>
          </w:p>
        </w:tc>
      </w:tr>
      <w:tr>
        <w:trPr>
          <w:trHeight w:val="30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11040</w:t>
            </w:r>
          </w:p>
        </w:tc>
      </w:tr>
      <w:tr>
        <w:trPr>
          <w:trHeight w:val="54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11040</w:t>
            </w:r>
          </w:p>
        </w:tc>
      </w:tr>
      <w:tr>
        <w:trPr>
          <w:trHeight w:val="57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19714</w:t>
            </w:r>
          </w:p>
        </w:tc>
      </w:tr>
      <w:tr>
        <w:trPr>
          <w:trHeight w:val="39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6697</w:t>
            </w:r>
          </w:p>
        </w:tc>
      </w:tr>
      <w:tr>
        <w:trPr>
          <w:trHeight w:val="60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6697</w:t>
            </w:r>
          </w:p>
        </w:tc>
      </w:tr>
      <w:tr>
        <w:trPr>
          <w:trHeight w:val="36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13017</w:t>
            </w:r>
          </w:p>
        </w:tc>
      </w:tr>
      <w:tr>
        <w:trPr>
          <w:trHeight w:val="76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8184</w:t>
            </w:r>
          </w:p>
        </w:tc>
      </w:tr>
      <w:tr>
        <w:trPr>
          <w:trHeight w:val="40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4833</w:t>
            </w:r>
          </w:p>
        </w:tc>
      </w:tr>
      <w:tr>
        <w:trPr>
          <w:trHeight w:val="55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30385</w:t>
            </w:r>
          </w:p>
        </w:tc>
      </w:tr>
      <w:tr>
        <w:trPr>
          <w:trHeight w:val="27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22571</w:t>
            </w:r>
          </w:p>
        </w:tc>
      </w:tr>
      <w:tr>
        <w:trPr>
          <w:trHeight w:val="3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2978</w:t>
            </w:r>
          </w:p>
        </w:tc>
      </w:tr>
      <w:tr>
        <w:trPr>
          <w:trHeight w:val="39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2978</w:t>
            </w:r>
          </w:p>
        </w:tc>
      </w:tr>
      <w:tr>
        <w:trPr>
          <w:trHeight w:val="48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12070</w:t>
            </w:r>
          </w:p>
        </w:tc>
      </w:tr>
      <w:tr>
        <w:trPr>
          <w:trHeight w:val="6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11834</w:t>
            </w:r>
          </w:p>
        </w:tc>
      </w:tr>
      <w:tr>
        <w:trPr>
          <w:trHeight w:val="37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</w:t>
            </w:r>
          </w:p>
        </w:tc>
      </w:tr>
      <w:tr>
        <w:trPr>
          <w:trHeight w:val="40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7523</w:t>
            </w:r>
          </w:p>
        </w:tc>
      </w:tr>
      <w:tr>
        <w:trPr>
          <w:trHeight w:val="55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6667</w:t>
            </w:r>
          </w:p>
        </w:tc>
      </w:tr>
      <w:tr>
        <w:trPr>
          <w:trHeight w:val="55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</w:p>
        </w:tc>
      </w:tr>
      <w:tr>
        <w:trPr>
          <w:trHeight w:val="55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</w:tr>
      <w:tr>
        <w:trPr>
          <w:trHeight w:val="15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7814</w:t>
            </w:r>
          </w:p>
        </w:tc>
      </w:tr>
      <w:tr>
        <w:trPr>
          <w:trHeight w:val="30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7814</w:t>
            </w:r>
          </w:p>
        </w:tc>
      </w:tr>
      <w:tr>
        <w:trPr>
          <w:trHeight w:val="55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7694</w:t>
            </w:r>
          </w:p>
        </w:tc>
      </w:tr>
      <w:tr>
        <w:trPr>
          <w:trHeight w:val="55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 Капитальные расходы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55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23182</w:t>
            </w:r>
          </w:p>
        </w:tc>
      </w:tr>
      <w:tr>
        <w:trPr>
          <w:trHeight w:val="16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23182</w:t>
            </w:r>
          </w:p>
        </w:tc>
      </w:tr>
      <w:tr>
        <w:trPr>
          <w:trHeight w:val="36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12618</w:t>
            </w:r>
          </w:p>
        </w:tc>
      </w:tr>
      <w:tr>
        <w:trPr>
          <w:trHeight w:val="55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12618</w:t>
            </w:r>
          </w:p>
        </w:tc>
      </w:tr>
      <w:tr>
        <w:trPr>
          <w:trHeight w:val="18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10564</w:t>
            </w:r>
          </w:p>
        </w:tc>
      </w:tr>
      <w:tr>
        <w:trPr>
          <w:trHeight w:val="55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6764</w:t>
            </w:r>
          </w:p>
        </w:tc>
      </w:tr>
      <w:tr>
        <w:trPr>
          <w:trHeight w:val="55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</w:t>
            </w:r>
          </w:p>
        </w:tc>
      </w:tr>
      <w:tr>
        <w:trPr>
          <w:trHeight w:val="18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23250</w:t>
            </w:r>
          </w:p>
        </w:tc>
      </w:tr>
      <w:tr>
        <w:trPr>
          <w:trHeight w:val="31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23250</w:t>
            </w:r>
          </w:p>
        </w:tc>
      </w:tr>
      <w:tr>
        <w:trPr>
          <w:trHeight w:val="55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</w:t>
            </w:r>
          </w:p>
        </w:tc>
      </w:tr>
      <w:tr>
        <w:trPr>
          <w:trHeight w:val="55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</w:t>
            </w:r>
          </w:p>
        </w:tc>
      </w:tr>
      <w:tr>
        <w:trPr>
          <w:trHeight w:val="55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22230</w:t>
            </w:r>
          </w:p>
        </w:tc>
      </w:tr>
      <w:tr>
        <w:trPr>
          <w:trHeight w:val="34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22230</w:t>
            </w:r>
          </w:p>
        </w:tc>
      </w:tr>
      <w:tr>
        <w:trPr>
          <w:trHeight w:val="3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20492</w:t>
            </w:r>
          </w:p>
        </w:tc>
      </w:tr>
      <w:tr>
        <w:trPr>
          <w:trHeight w:val="43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</w:tr>
      <w:tr>
        <w:trPr>
          <w:trHeight w:val="43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</w:tr>
      <w:tr>
        <w:trPr>
          <w:trHeight w:val="43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</w:tr>
      <w:tr>
        <w:trPr>
          <w:trHeight w:val="15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20410</w:t>
            </w:r>
          </w:p>
        </w:tc>
      </w:tr>
      <w:tr>
        <w:trPr>
          <w:trHeight w:val="55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11481</w:t>
            </w:r>
          </w:p>
        </w:tc>
      </w:tr>
      <w:tr>
        <w:trPr>
          <w:trHeight w:val="30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11481</w:t>
            </w:r>
          </w:p>
        </w:tc>
      </w:tr>
      <w:tr>
        <w:trPr>
          <w:trHeight w:val="30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8929</w:t>
            </w:r>
          </w:p>
        </w:tc>
      </w:tr>
      <w:tr>
        <w:trPr>
          <w:trHeight w:val="15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8929</w:t>
            </w:r>
          </w:p>
        </w:tc>
      </w:tr>
      <w:tr>
        <w:trPr>
          <w:trHeight w:val="3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9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9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9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0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9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5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2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Енбекшильдерского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23 декабря 2014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года № С-35/2      </w:t>
      </w:r>
    </w:p>
    <w:bookmarkEnd w:id="5"/>
    <w:bookmarkStart w:name="z26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Районный бюджет на 2017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1"/>
        <w:gridCol w:w="479"/>
        <w:gridCol w:w="479"/>
        <w:gridCol w:w="690"/>
        <w:gridCol w:w="9005"/>
        <w:gridCol w:w="2616"/>
      </w:tblGrid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6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25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55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1917292</w:t>
            </w:r>
          </w:p>
        </w:tc>
      </w:tr>
      <w:tr>
        <w:trPr>
          <w:trHeight w:val="270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945000</w:t>
            </w:r>
          </w:p>
        </w:tc>
      </w:tr>
      <w:tr>
        <w:trPr>
          <w:trHeight w:val="255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15107</w:t>
            </w:r>
          </w:p>
        </w:tc>
      </w:tr>
      <w:tr>
        <w:trPr>
          <w:trHeight w:val="285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15107</w:t>
            </w:r>
          </w:p>
        </w:tc>
      </w:tr>
      <w:tr>
        <w:trPr>
          <w:trHeight w:val="225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не облагаемых у источника выплаты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15107</w:t>
            </w:r>
          </w:p>
        </w:tc>
      </w:tr>
      <w:tr>
        <w:trPr>
          <w:trHeight w:val="285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418539</w:t>
            </w:r>
          </w:p>
        </w:tc>
      </w:tr>
      <w:tr>
        <w:trPr>
          <w:trHeight w:val="285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418539</w:t>
            </w:r>
          </w:p>
        </w:tc>
      </w:tr>
      <w:tr>
        <w:trPr>
          <w:trHeight w:val="285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418539</w:t>
            </w:r>
          </w:p>
        </w:tc>
      </w:tr>
      <w:tr>
        <w:trPr>
          <w:trHeight w:val="315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483655</w:t>
            </w:r>
          </w:p>
        </w:tc>
      </w:tr>
      <w:tr>
        <w:trPr>
          <w:trHeight w:val="315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426570</w:t>
            </w:r>
          </w:p>
        </w:tc>
      </w:tr>
      <w:tr>
        <w:trPr>
          <w:trHeight w:val="225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юридических лиц и индивидуальных предпринимателей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425620</w:t>
            </w:r>
          </w:p>
        </w:tc>
      </w:tr>
      <w:tr>
        <w:trPr>
          <w:trHeight w:val="210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физических лиц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</w:tr>
      <w:tr>
        <w:trPr>
          <w:trHeight w:val="90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14370</w:t>
            </w:r>
          </w:p>
        </w:tc>
      </w:tr>
      <w:tr>
        <w:trPr>
          <w:trHeight w:val="150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населенных пунктов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4300</w:t>
            </w:r>
          </w:p>
        </w:tc>
      </w:tr>
      <w:tr>
        <w:trPr>
          <w:trHeight w:val="240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промышленности, транспорта, связи, обороны и иного несельскохозяйственного назначения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</w:t>
            </w:r>
          </w:p>
        </w:tc>
      </w:tr>
      <w:tr>
        <w:trPr>
          <w:trHeight w:val="345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 и индивидуальных предпринимателей, частных нотариусов и адвокатов на земли сельскохозяйственного назначения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525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лиц, индивидуальных предпринимателей, частных нотариусов и адвокатов на земли населенных пунктов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8400</w:t>
            </w:r>
          </w:p>
        </w:tc>
      </w:tr>
      <w:tr>
        <w:trPr>
          <w:trHeight w:val="255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36415</w:t>
            </w:r>
          </w:p>
        </w:tc>
      </w:tr>
      <w:tr>
        <w:trPr>
          <w:trHeight w:val="255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 с юридических лиц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</w:t>
            </w:r>
          </w:p>
        </w:tc>
      </w:tr>
      <w:tr>
        <w:trPr>
          <w:trHeight w:val="255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 с физических лиц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27915</w:t>
            </w:r>
          </w:p>
        </w:tc>
      </w:tr>
      <w:tr>
        <w:trPr>
          <w:trHeight w:val="255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6300</w:t>
            </w:r>
          </w:p>
        </w:tc>
      </w:tr>
      <w:tr>
        <w:trPr>
          <w:trHeight w:val="255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6300</w:t>
            </w:r>
          </w:p>
        </w:tc>
      </w:tr>
      <w:tr>
        <w:trPr>
          <w:trHeight w:val="285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25534</w:t>
            </w:r>
          </w:p>
        </w:tc>
      </w:tr>
      <w:tr>
        <w:trPr>
          <w:trHeight w:val="270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1534</w:t>
            </w:r>
          </w:p>
        </w:tc>
      </w:tr>
      <w:tr>
        <w:trPr>
          <w:trHeight w:val="435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 реализуемый юридическими и физическими лицами в розницу, а также используемый на собственные производственные нужды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</w:t>
            </w:r>
          </w:p>
        </w:tc>
      </w:tr>
      <w:tr>
        <w:trPr>
          <w:trHeight w:val="255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Дизельное топливо, реализуемое юридическими и физическими лицами в розницу, а также используемые на собственные производственные нужды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</w:tr>
      <w:tr>
        <w:trPr>
          <w:trHeight w:val="75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19700</w:t>
            </w:r>
          </w:p>
        </w:tc>
      </w:tr>
      <w:tr>
        <w:trPr>
          <w:trHeight w:val="75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земельными участками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19700</w:t>
            </w:r>
          </w:p>
        </w:tc>
      </w:tr>
      <w:tr>
        <w:trPr>
          <w:trHeight w:val="120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4300</w:t>
            </w:r>
          </w:p>
        </w:tc>
      </w:tr>
      <w:tr>
        <w:trPr>
          <w:trHeight w:val="165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индивидуальных предпринимателей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315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Лицензионный сбор за право занятия отдельными видами деятельности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45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юридических лиц и учетную регистрацию филиалов и представительств, а также их перерегистрацию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</w:p>
        </w:tc>
      </w:tr>
      <w:tr>
        <w:trPr>
          <w:trHeight w:val="75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залога движимого имущества и ипотеки судна или строящегося судна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675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транспортных средств, а также их перерегистрацию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360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прав на недвижимое имущество и сделок с ним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795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2165</w:t>
            </w:r>
          </w:p>
        </w:tc>
      </w:tr>
      <w:tr>
        <w:trPr>
          <w:trHeight w:val="315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2165</w:t>
            </w:r>
          </w:p>
        </w:tc>
      </w:tr>
      <w:tr>
        <w:trPr>
          <w:trHeight w:val="1935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с подаваемых в суд исковых заявлений, заявлений особого искового производства, заявлений (жалоб) по делам особого производства, заявлений о вынесении судебного приказа, заявлений о выдаче дубликата исполнительного листа, заявлений о выдаче исполнительных листов на принудительное исполнение решений третейских (арбитражных) судов и иностранных судов, заявлений о повторной выдаче копий судебных актов, исполнительных листов и иных документов, за исключением государственной пошлины с подаваемых в суд исковых заявлений к государственным учреждениям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</w:t>
            </w:r>
          </w:p>
        </w:tc>
      </w:tr>
      <w:tr>
        <w:trPr>
          <w:trHeight w:val="705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актов гражданского состояния, а также за выдачу гражданам справок и повторных свидетельств о регистрации актов гражданского состояния и свидетельств в связи с изменением, дополнением и восстановлением записей актов гражданского состояния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</w:t>
            </w:r>
          </w:p>
        </w:tc>
      </w:tr>
      <w:tr>
        <w:trPr>
          <w:trHeight w:val="75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на право выезда за границу на постоянное место жительства и приглашение в Республику Казахстан лиц из других государств, а также за внесение изменений в эти документы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390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места жительства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540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(переоформления) удостоверения охотника и его ежегодную регистрацию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1560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и перерегистрацию каждой единицы гражданского, служебного оружия физических и юридических лиц (за исключением холодного охотничьего, сигнального, огнестрельного бесствольного, механических распылителей, аэрозольных и других устройств, снаряженных слезоточивыми или раздражающими веществами, пневматического оружия с дульной энергией не более 7,5 Дж. и калибра до 4,5 мм. включительно)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885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пошлина, взимаемая за выдачу разрешений на приобретение, хранение или хранение и ношение, перевозку гражданского, служебного оружия и патронов к нему 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615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удостоверений тракториста - машиниста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</w:tr>
      <w:tr>
        <w:trPr>
          <w:trHeight w:val="435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11700</w:t>
            </w:r>
          </w:p>
        </w:tc>
      </w:tr>
      <w:tr>
        <w:trPr>
          <w:trHeight w:val="405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1682</w:t>
            </w:r>
          </w:p>
        </w:tc>
      </w:tr>
      <w:tr>
        <w:trPr>
          <w:trHeight w:val="330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360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коммунальных государственных предприятий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540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</w:t>
            </w:r>
          </w:p>
        </w:tc>
      </w:tr>
      <w:tr>
        <w:trPr>
          <w:trHeight w:val="510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коммунальной собственности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</w:t>
            </w:r>
          </w:p>
        </w:tc>
      </w:tr>
      <w:tr>
        <w:trPr>
          <w:trHeight w:val="300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1140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коммунальной собственности района (города областного значения), за исключением доходов от аренды государственного имущества, находящегося в управлении акимов города районного значения, села, поселка, сельского округа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585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жилищ из жилищного фонда, находящегося в коммунальной собственности района (города областного значения), за исключением доходов от аренды государственного имущества, находящегося в управлении акимов города районного значения, села, поселка, сельского округа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45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10018</w:t>
            </w:r>
          </w:p>
        </w:tc>
      </w:tr>
      <w:tr>
        <w:trPr>
          <w:trHeight w:val="135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10018</w:t>
            </w:r>
          </w:p>
        </w:tc>
      </w:tr>
      <w:tr>
        <w:trPr>
          <w:trHeight w:val="540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неналоговые поступления в местный бюджет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10018</w:t>
            </w:r>
          </w:p>
        </w:tc>
      </w:tr>
      <w:tr>
        <w:trPr>
          <w:trHeight w:val="390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360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210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480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330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959392</w:t>
            </w:r>
          </w:p>
        </w:tc>
      </w:tr>
      <w:tr>
        <w:trPr>
          <w:trHeight w:val="435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959392</w:t>
            </w:r>
          </w:p>
        </w:tc>
      </w:tr>
      <w:tr>
        <w:trPr>
          <w:trHeight w:val="75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959392</w:t>
            </w:r>
          </w:p>
        </w:tc>
      </w:tr>
      <w:tr>
        <w:trPr>
          <w:trHeight w:val="270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50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959392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481"/>
        <w:gridCol w:w="630"/>
        <w:gridCol w:w="694"/>
        <w:gridCol w:w="8516"/>
        <w:gridCol w:w="2586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5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 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1917292,0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258797,0</w:t>
            </w:r>
          </w:p>
        </w:tc>
      </w:tr>
      <w:tr>
        <w:trPr>
          <w:trHeight w:val="5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219900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16770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13788</w:t>
            </w:r>
          </w:p>
        </w:tc>
      </w:tr>
      <w:tr>
        <w:trPr>
          <w:trHeight w:val="3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2982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61081</w:t>
            </w:r>
          </w:p>
        </w:tc>
      </w:tr>
      <w:tr>
        <w:trPr>
          <w:trHeight w:val="3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60601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</w:tr>
      <w:tr>
        <w:trPr>
          <w:trHeight w:val="5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142049</w:t>
            </w:r>
          </w:p>
        </w:tc>
      </w:tr>
      <w:tr>
        <w:trPr>
          <w:trHeight w:val="5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132481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9568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</w:t>
            </w:r>
          </w:p>
        </w:tc>
      </w:tr>
      <w:tr>
        <w:trPr>
          <w:trHeight w:val="5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37837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19870</w:t>
            </w:r>
          </w:p>
        </w:tc>
      </w:tr>
      <w:tr>
        <w:trPr>
          <w:trHeight w:val="9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19630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6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10471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10471</w:t>
            </w:r>
          </w:p>
        </w:tc>
      </w:tr>
      <w:tr>
        <w:trPr>
          <w:trHeight w:val="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7496</w:t>
            </w:r>
          </w:p>
        </w:tc>
      </w:tr>
      <w:tr>
        <w:trPr>
          <w:trHeight w:val="6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7496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6190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2190</w:t>
            </w:r>
          </w:p>
        </w:tc>
      </w:tr>
      <w:tr>
        <w:trPr>
          <w:trHeight w:val="3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2190</w:t>
            </w:r>
          </w:p>
        </w:tc>
      </w:tr>
      <w:tr>
        <w:trPr>
          <w:trHeight w:val="40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5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6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1315090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34405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34405</w:t>
            </w:r>
          </w:p>
        </w:tc>
      </w:tr>
      <w:tr>
        <w:trPr>
          <w:trHeight w:val="3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34405</w:t>
            </w:r>
          </w:p>
        </w:tc>
      </w:tr>
      <w:tr>
        <w:trPr>
          <w:trHeight w:val="6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1142430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1142430</w:t>
            </w:r>
          </w:p>
        </w:tc>
      </w:tr>
      <w:tr>
        <w:trPr>
          <w:trHeight w:val="3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1123365</w:t>
            </w:r>
          </w:p>
        </w:tc>
      </w:tr>
      <w:tr>
        <w:trPr>
          <w:trHeight w:val="3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19065</w:t>
            </w:r>
          </w:p>
        </w:tc>
      </w:tr>
      <w:tr>
        <w:trPr>
          <w:trHeight w:val="3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21943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21943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21943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116312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116312</w:t>
            </w:r>
          </w:p>
        </w:tc>
      </w:tr>
      <w:tr>
        <w:trPr>
          <w:trHeight w:val="5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8587</w:t>
            </w:r>
          </w:p>
        </w:tc>
      </w:tr>
      <w:tr>
        <w:trPr>
          <w:trHeight w:val="5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12984</w:t>
            </w:r>
          </w:p>
        </w:tc>
      </w:tr>
      <w:tr>
        <w:trPr>
          <w:trHeight w:val="5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2622</w:t>
            </w:r>
          </w:p>
        </w:tc>
      </w:tr>
      <w:tr>
        <w:trPr>
          <w:trHeight w:val="5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9744</w:t>
            </w:r>
          </w:p>
        </w:tc>
      </w:tr>
      <w:tr>
        <w:trPr>
          <w:trHeight w:val="8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</w:t>
            </w:r>
          </w:p>
        </w:tc>
      </w:tr>
      <w:tr>
        <w:trPr>
          <w:trHeight w:val="5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80978</w:t>
            </w:r>
          </w:p>
        </w:tc>
      </w:tr>
      <w:tr>
        <w:trPr>
          <w:trHeight w:val="4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55177</w:t>
            </w:r>
          </w:p>
        </w:tc>
      </w:tr>
      <w:tr>
        <w:trPr>
          <w:trHeight w:val="3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40382</w:t>
            </w:r>
          </w:p>
        </w:tc>
      </w:tr>
      <w:tr>
        <w:trPr>
          <w:trHeight w:val="3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40382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5415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</w:t>
            </w:r>
          </w:p>
        </w:tc>
      </w:tr>
      <w:tr>
        <w:trPr>
          <w:trHeight w:val="5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11190</w:t>
            </w:r>
          </w:p>
        </w:tc>
      </w:tr>
      <w:tr>
        <w:trPr>
          <w:trHeight w:val="5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центры социального обслуживания пенсионеров и инвалидов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13121</w:t>
            </w:r>
          </w:p>
        </w:tc>
      </w:tr>
      <w:tr>
        <w:trPr>
          <w:trHeight w:val="3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3288</w:t>
            </w:r>
          </w:p>
        </w:tc>
      </w:tr>
      <w:tr>
        <w:trPr>
          <w:trHeight w:val="7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4356</w:t>
            </w:r>
          </w:p>
        </w:tc>
      </w:tr>
      <w:tr>
        <w:trPr>
          <w:trHeight w:val="42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14795</w:t>
            </w:r>
          </w:p>
        </w:tc>
      </w:tr>
      <w:tr>
        <w:trPr>
          <w:trHeight w:val="3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14795</w:t>
            </w:r>
          </w:p>
        </w:tc>
      </w:tr>
      <w:tr>
        <w:trPr>
          <w:trHeight w:val="5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13180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5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</w:t>
            </w:r>
          </w:p>
        </w:tc>
      </w:tr>
      <w:tr>
        <w:trPr>
          <w:trHeight w:val="5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63238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1446</w:t>
            </w:r>
          </w:p>
        </w:tc>
      </w:tr>
      <w:tr>
        <w:trPr>
          <w:trHeight w:val="6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1446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32109</w:t>
            </w:r>
          </w:p>
        </w:tc>
      </w:tr>
      <w:tr>
        <w:trPr>
          <w:trHeight w:val="5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5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32059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14659</w:t>
            </w:r>
          </w:p>
        </w:tc>
      </w:tr>
      <w:tr>
        <w:trPr>
          <w:trHeight w:val="5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17400</w:t>
            </w:r>
          </w:p>
        </w:tc>
      </w:tr>
      <w:tr>
        <w:trPr>
          <w:trHeight w:val="3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29683</w:t>
            </w:r>
          </w:p>
        </w:tc>
      </w:tr>
      <w:tr>
        <w:trPr>
          <w:trHeight w:val="5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24283</w:t>
            </w:r>
          </w:p>
        </w:tc>
      </w:tr>
      <w:tr>
        <w:trPr>
          <w:trHeight w:val="3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11324</w:t>
            </w:r>
          </w:p>
        </w:tc>
      </w:tr>
      <w:tr>
        <w:trPr>
          <w:trHeight w:val="40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5915</w:t>
            </w:r>
          </w:p>
        </w:tc>
      </w:tr>
      <w:tr>
        <w:trPr>
          <w:trHeight w:val="40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</w:t>
            </w:r>
          </w:p>
        </w:tc>
      </w:tr>
      <w:tr>
        <w:trPr>
          <w:trHeight w:val="3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6841</w:t>
            </w:r>
          </w:p>
        </w:tc>
      </w:tr>
      <w:tr>
        <w:trPr>
          <w:trHeight w:val="5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</w:t>
            </w:r>
          </w:p>
        </w:tc>
      </w:tr>
      <w:tr>
        <w:trPr>
          <w:trHeight w:val="3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124891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45090</w:t>
            </w:r>
          </w:p>
        </w:tc>
      </w:tr>
      <w:tr>
        <w:trPr>
          <w:trHeight w:val="3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45090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45090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16512</w:t>
            </w:r>
          </w:p>
        </w:tc>
      </w:tr>
      <w:tr>
        <w:trPr>
          <w:trHeight w:val="40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16512</w:t>
            </w:r>
          </w:p>
        </w:tc>
      </w:tr>
      <w:tr>
        <w:trPr>
          <w:trHeight w:val="5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10273</w:t>
            </w:r>
          </w:p>
        </w:tc>
      </w:tr>
      <w:tr>
        <w:trPr>
          <w:trHeight w:val="5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1746</w:t>
            </w:r>
          </w:p>
        </w:tc>
      </w:tr>
      <w:tr>
        <w:trPr>
          <w:trHeight w:val="5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4493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43575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32535</w:t>
            </w:r>
          </w:p>
        </w:tc>
      </w:tr>
      <w:tr>
        <w:trPr>
          <w:trHeight w:val="3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28321</w:t>
            </w:r>
          </w:p>
        </w:tc>
      </w:tr>
      <w:tr>
        <w:trPr>
          <w:trHeight w:val="4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4214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11040</w:t>
            </w:r>
          </w:p>
        </w:tc>
      </w:tr>
      <w:tr>
        <w:trPr>
          <w:trHeight w:val="5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11040</w:t>
            </w:r>
          </w:p>
        </w:tc>
      </w:tr>
      <w:tr>
        <w:trPr>
          <w:trHeight w:val="5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19714</w:t>
            </w:r>
          </w:p>
        </w:tc>
      </w:tr>
      <w:tr>
        <w:trPr>
          <w:trHeight w:val="3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6697</w:t>
            </w:r>
          </w:p>
        </w:tc>
      </w:tr>
      <w:tr>
        <w:trPr>
          <w:trHeight w:val="6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6697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13017</w:t>
            </w:r>
          </w:p>
        </w:tc>
      </w:tr>
      <w:tr>
        <w:trPr>
          <w:trHeight w:val="7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8184</w:t>
            </w:r>
          </w:p>
        </w:tc>
      </w:tr>
      <w:tr>
        <w:trPr>
          <w:trHeight w:val="40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4833</w:t>
            </w:r>
          </w:p>
        </w:tc>
      </w:tr>
      <w:tr>
        <w:trPr>
          <w:trHeight w:val="5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30385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22571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2978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2978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12070</w:t>
            </w:r>
          </w:p>
        </w:tc>
      </w:tr>
      <w:tr>
        <w:trPr>
          <w:trHeight w:val="6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11834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7523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6667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</w:p>
        </w:tc>
      </w:tr>
      <w:tr>
        <w:trPr>
          <w:trHeight w:val="5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</w:tr>
      <w:tr>
        <w:trPr>
          <w:trHeight w:val="1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7814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7814</w:t>
            </w:r>
          </w:p>
        </w:tc>
      </w:tr>
      <w:tr>
        <w:trPr>
          <w:trHeight w:val="5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7694</w:t>
            </w:r>
          </w:p>
        </w:tc>
      </w:tr>
      <w:tr>
        <w:trPr>
          <w:trHeight w:val="5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 Капитальные расходы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5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19382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19382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12618</w:t>
            </w:r>
          </w:p>
        </w:tc>
      </w:tr>
      <w:tr>
        <w:trPr>
          <w:trHeight w:val="5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12618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6764</w:t>
            </w:r>
          </w:p>
        </w:tc>
      </w:tr>
      <w:tr>
        <w:trPr>
          <w:trHeight w:val="5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6764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23250</w:t>
            </w:r>
          </w:p>
        </w:tc>
      </w:tr>
      <w:tr>
        <w:trPr>
          <w:trHeight w:val="40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23250</w:t>
            </w:r>
          </w:p>
        </w:tc>
      </w:tr>
      <w:tr>
        <w:trPr>
          <w:trHeight w:val="5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</w:t>
            </w:r>
          </w:p>
        </w:tc>
      </w:tr>
      <w:tr>
        <w:trPr>
          <w:trHeight w:val="5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</w:t>
            </w:r>
          </w:p>
        </w:tc>
      </w:tr>
      <w:tr>
        <w:trPr>
          <w:trHeight w:val="5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22230</w:t>
            </w:r>
          </w:p>
        </w:tc>
      </w:tr>
      <w:tr>
        <w:trPr>
          <w:trHeight w:val="4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22230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20492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</w:tr>
      <w:tr>
        <w:trPr>
          <w:trHeight w:val="42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20410</w:t>
            </w:r>
          </w:p>
        </w:tc>
      </w:tr>
      <w:tr>
        <w:trPr>
          <w:trHeight w:val="5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11481</w:t>
            </w:r>
          </w:p>
        </w:tc>
      </w:tr>
      <w:tr>
        <w:trPr>
          <w:trHeight w:val="5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11481</w:t>
            </w:r>
          </w:p>
        </w:tc>
      </w:tr>
      <w:tr>
        <w:trPr>
          <w:trHeight w:val="5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8929</w:t>
            </w:r>
          </w:p>
        </w:tc>
      </w:tr>
      <w:tr>
        <w:trPr>
          <w:trHeight w:val="5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8929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2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Енбекшильдерского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23 декабря 2014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года № С-35/2      </w:t>
      </w:r>
    </w:p>
    <w:bookmarkEnd w:id="7"/>
    <w:bookmarkStart w:name="z28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районных бюджетных программ, не подлежащих секвестру в процессе исполнения районного бюджета на 2014 год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1"/>
        <w:gridCol w:w="684"/>
        <w:gridCol w:w="610"/>
        <w:gridCol w:w="650"/>
        <w:gridCol w:w="443"/>
        <w:gridCol w:w="10572"/>
      </w:tblGrid>
      <w:tr>
        <w:trPr>
          <w:trHeight w:val="25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28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21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1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</w:tr>
      <w:tr>
        <w:trPr>
          <w:trHeight w:val="28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28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</w:tr>
      <w:tr>
        <w:trPr>
          <w:trHeight w:val="27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</w:tbl>
    <w:bookmarkStart w:name="z2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Енбекшильдерского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23 декабря 2014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года № С-35/2      </w:t>
      </w:r>
    </w:p>
    <w:bookmarkEnd w:id="9"/>
    <w:bookmarkStart w:name="z30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Целевые трансферты и бюджетные кредиты из республиканского бюджета на 2015 год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5 - в редакции решения Енбекшильдерского районного маслихата Акмолинской области от 24.12.2015 </w:t>
      </w:r>
      <w:r>
        <w:rPr>
          <w:rFonts w:ascii="Times New Roman"/>
          <w:b w:val="false"/>
          <w:i w:val="false"/>
          <w:color w:val="ff0000"/>
          <w:sz w:val="28"/>
        </w:rPr>
        <w:t>№ С-46/2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38"/>
        <w:gridCol w:w="2262"/>
      </w:tblGrid>
      <w:tr>
        <w:trPr>
          <w:trHeight w:val="255" w:hRule="atLeast"/>
        </w:trPr>
        <w:tc>
          <w:tcPr>
            <w:tcW w:w="1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55" w:hRule="atLeast"/>
        </w:trPr>
        <w:tc>
          <w:tcPr>
            <w:tcW w:w="1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55" w:hRule="atLeast"/>
        </w:trPr>
        <w:tc>
          <w:tcPr>
            <w:tcW w:w="1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200102,3</w:t>
            </w:r>
          </w:p>
        </w:tc>
      </w:tr>
      <w:tr>
        <w:trPr>
          <w:trHeight w:val="255" w:hRule="atLeast"/>
        </w:trPr>
        <w:tc>
          <w:tcPr>
            <w:tcW w:w="1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185237,3</w:t>
            </w:r>
          </w:p>
        </w:tc>
      </w:tr>
      <w:tr>
        <w:trPr>
          <w:trHeight w:val="255" w:hRule="atLeast"/>
        </w:trPr>
        <w:tc>
          <w:tcPr>
            <w:tcW w:w="1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1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к должностными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91452</w:t>
            </w:r>
          </w:p>
        </w:tc>
      </w:tr>
      <w:tr>
        <w:trPr>
          <w:trHeight w:val="315" w:hRule="atLeast"/>
        </w:trPr>
        <w:tc>
          <w:tcPr>
            <w:tcW w:w="1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70369</w:t>
            </w:r>
          </w:p>
        </w:tc>
      </w:tr>
      <w:tr>
        <w:trPr>
          <w:trHeight w:val="390" w:hRule="atLeast"/>
        </w:trPr>
        <w:tc>
          <w:tcPr>
            <w:tcW w:w="1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38327</w:t>
            </w:r>
          </w:p>
        </w:tc>
      </w:tr>
      <w:tr>
        <w:trPr>
          <w:trHeight w:val="345" w:hRule="atLeast"/>
        </w:trPr>
        <w:tc>
          <w:tcPr>
            <w:tcW w:w="1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оплаты учителям, прошедшим повышение квалификации по трехуровневой системе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32042</w:t>
            </w:r>
          </w:p>
        </w:tc>
      </w:tr>
      <w:tr>
        <w:trPr>
          <w:trHeight w:val="345" w:hRule="atLeast"/>
        </w:trPr>
        <w:tc>
          <w:tcPr>
            <w:tcW w:w="1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18418,3</w:t>
            </w:r>
          </w:p>
        </w:tc>
      </w:tr>
      <w:tr>
        <w:trPr>
          <w:trHeight w:val="345" w:hRule="atLeast"/>
        </w:trPr>
        <w:tc>
          <w:tcPr>
            <w:tcW w:w="1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внедрение обусловленной денежной помощи по проекту Өрлеу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9526</w:t>
            </w:r>
          </w:p>
        </w:tc>
      </w:tr>
      <w:tr>
        <w:trPr>
          <w:trHeight w:val="345" w:hRule="atLeast"/>
        </w:trPr>
        <w:tc>
          <w:tcPr>
            <w:tcW w:w="1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норм обеспечения инвалидов обязательными гигеническими средствами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857,3</w:t>
            </w:r>
          </w:p>
        </w:tc>
      </w:tr>
      <w:tr>
        <w:trPr>
          <w:trHeight w:val="345" w:hRule="atLeast"/>
        </w:trPr>
        <w:tc>
          <w:tcPr>
            <w:tcW w:w="1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мероприятий посвященных 70 летию Победы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6825</w:t>
            </w:r>
          </w:p>
        </w:tc>
      </w:tr>
      <w:tr>
        <w:trPr>
          <w:trHeight w:val="555" w:hRule="atLeast"/>
        </w:trPr>
        <w:tc>
          <w:tcPr>
            <w:tcW w:w="1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штатной численности местных исполнительных органов по регистрации актов гражданского состояния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</w:t>
            </w:r>
          </w:p>
        </w:tc>
      </w:tr>
      <w:tr>
        <w:trPr>
          <w:trHeight w:val="555" w:hRule="atLeast"/>
        </w:trPr>
        <w:tc>
          <w:tcPr>
            <w:tcW w:w="1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</w:t>
            </w:r>
          </w:p>
        </w:tc>
      </w:tr>
      <w:tr>
        <w:trPr>
          <w:trHeight w:val="780" w:hRule="atLeast"/>
        </w:trPr>
        <w:tc>
          <w:tcPr>
            <w:tcW w:w="1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установку дорожных знаков и указателей в местах расположения организаций, ориентированных на обслуживание инвалидов, в рамках реализации плана действий по обеспечению прав и улучшению качества жизни инвалидов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</w:tr>
      <w:tr>
        <w:trPr>
          <w:trHeight w:val="660" w:hRule="atLeast"/>
        </w:trPr>
        <w:tc>
          <w:tcPr>
            <w:tcW w:w="1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обустройство пешеходных переходов звуковыми устройствами в местах расположения организаций, ориентированных на обслуживание инвалидов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</w:t>
            </w:r>
          </w:p>
        </w:tc>
      </w:tr>
      <w:tr>
        <w:trPr>
          <w:trHeight w:val="330" w:hRule="atLeast"/>
        </w:trPr>
        <w:tc>
          <w:tcPr>
            <w:tcW w:w="1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4354</w:t>
            </w:r>
          </w:p>
        </w:tc>
      </w:tr>
      <w:tr>
        <w:trPr>
          <w:trHeight w:val="330" w:hRule="atLeast"/>
        </w:trPr>
        <w:tc>
          <w:tcPr>
            <w:tcW w:w="1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штатной численности местных исполнительных органов агропромышленного комплекса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4354</w:t>
            </w:r>
          </w:p>
        </w:tc>
      </w:tr>
      <w:tr>
        <w:trPr>
          <w:trHeight w:val="330" w:hRule="atLeast"/>
        </w:trPr>
        <w:tc>
          <w:tcPr>
            <w:tcW w:w="1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1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14865</w:t>
            </w:r>
          </w:p>
        </w:tc>
      </w:tr>
      <w:tr>
        <w:trPr>
          <w:trHeight w:val="255" w:hRule="atLeast"/>
        </w:trPr>
        <w:tc>
          <w:tcPr>
            <w:tcW w:w="1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14865</w:t>
            </w:r>
          </w:p>
        </w:tc>
      </w:tr>
      <w:tr>
        <w:trPr>
          <w:trHeight w:val="525" w:hRule="atLeast"/>
        </w:trPr>
        <w:tc>
          <w:tcPr>
            <w:tcW w:w="1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14865</w:t>
            </w:r>
          </w:p>
        </w:tc>
      </w:tr>
    </w:tbl>
    <w:bookmarkStart w:name="z3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6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Енбекшильдерского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23 декабря 2014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года № С-35/2       </w:t>
      </w:r>
    </w:p>
    <w:bookmarkEnd w:id="11"/>
    <w:bookmarkStart w:name="z32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Целевые трансферты из областного бюджета на 2015 год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6 - в редакции решения Енбекшильдерского районного маслихата Акмолинской области от 24.12.2015 </w:t>
      </w:r>
      <w:r>
        <w:rPr>
          <w:rFonts w:ascii="Times New Roman"/>
          <w:b w:val="false"/>
          <w:i w:val="false"/>
          <w:color w:val="ff0000"/>
          <w:sz w:val="28"/>
        </w:rPr>
        <w:t>№ С-46/2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97"/>
        <w:gridCol w:w="2303"/>
      </w:tblGrid>
      <w:tr>
        <w:trPr>
          <w:trHeight w:val="255" w:hRule="atLeast"/>
        </w:trPr>
        <w:tc>
          <w:tcPr>
            <w:tcW w:w="1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55" w:hRule="atLeast"/>
        </w:trPr>
        <w:tc>
          <w:tcPr>
            <w:tcW w:w="1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55" w:hRule="atLeast"/>
        </w:trPr>
        <w:tc>
          <w:tcPr>
            <w:tcW w:w="1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481958</w:t>
            </w:r>
          </w:p>
        </w:tc>
      </w:tr>
      <w:tr>
        <w:trPr>
          <w:trHeight w:val="255" w:hRule="atLeast"/>
        </w:trPr>
        <w:tc>
          <w:tcPr>
            <w:tcW w:w="1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141597</w:t>
            </w:r>
          </w:p>
        </w:tc>
      </w:tr>
      <w:tr>
        <w:trPr>
          <w:trHeight w:val="255" w:hRule="atLeast"/>
        </w:trPr>
        <w:tc>
          <w:tcPr>
            <w:tcW w:w="1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9544</w:t>
            </w:r>
          </w:p>
        </w:tc>
      </w:tr>
      <w:tr>
        <w:trPr>
          <w:trHeight w:val="570" w:hRule="atLeast"/>
        </w:trPr>
        <w:tc>
          <w:tcPr>
            <w:tcW w:w="1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6979</w:t>
            </w:r>
          </w:p>
        </w:tc>
      </w:tr>
      <w:tr>
        <w:trPr>
          <w:trHeight w:val="480" w:hRule="atLeast"/>
        </w:trPr>
        <w:tc>
          <w:tcPr>
            <w:tcW w:w="1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оснащение электронными учебниками в государственных учреждениях основного среднего и общего среднего образования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1375</w:t>
            </w:r>
          </w:p>
        </w:tc>
      </w:tr>
      <w:tr>
        <w:trPr>
          <w:trHeight w:val="345" w:hRule="atLeast"/>
        </w:trPr>
        <w:tc>
          <w:tcPr>
            <w:tcW w:w="1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текущий ремонт крыши СШ с. Мамай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</w:t>
            </w:r>
          </w:p>
        </w:tc>
      </w:tr>
      <w:tr>
        <w:trPr>
          <w:trHeight w:val="345" w:hRule="atLeast"/>
        </w:trPr>
        <w:tc>
          <w:tcPr>
            <w:tcW w:w="1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75" w:hRule="atLeast"/>
        </w:trPr>
        <w:tc>
          <w:tcPr>
            <w:tcW w:w="1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детскую юношескую спортивную школу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55" w:hRule="atLeast"/>
        </w:trPr>
        <w:tc>
          <w:tcPr>
            <w:tcW w:w="1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3075</w:t>
            </w:r>
          </w:p>
        </w:tc>
      </w:tr>
      <w:tr>
        <w:trPr>
          <w:trHeight w:val="255" w:hRule="atLeast"/>
        </w:trPr>
        <w:tc>
          <w:tcPr>
            <w:tcW w:w="1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мероприятий посвященных 70 летию Победы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3075</w:t>
            </w:r>
          </w:p>
        </w:tc>
      </w:tr>
      <w:tr>
        <w:trPr>
          <w:trHeight w:val="345" w:hRule="atLeast"/>
        </w:trPr>
        <w:tc>
          <w:tcPr>
            <w:tcW w:w="1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43978</w:t>
            </w:r>
          </w:p>
        </w:tc>
      </w:tr>
      <w:tr>
        <w:trPr>
          <w:trHeight w:val="360" w:hRule="atLeast"/>
        </w:trPr>
        <w:tc>
          <w:tcPr>
            <w:tcW w:w="1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возмещение (до 50%) стоимости сельскохозяйственных животных (крупного и мелкого рогатого скота) больных бруцеллезом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2604</w:t>
            </w:r>
          </w:p>
        </w:tc>
      </w:tr>
      <w:tr>
        <w:trPr>
          <w:trHeight w:val="315" w:hRule="atLeast"/>
        </w:trPr>
        <w:tc>
          <w:tcPr>
            <w:tcW w:w="1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противоэпизоотических мероприятий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41374</w:t>
            </w:r>
          </w:p>
        </w:tc>
      </w:tr>
      <w:tr>
        <w:trPr>
          <w:trHeight w:val="315" w:hRule="atLeast"/>
        </w:trPr>
        <w:tc>
          <w:tcPr>
            <w:tcW w:w="1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75000</w:t>
            </w:r>
          </w:p>
        </w:tc>
      </w:tr>
      <w:tr>
        <w:trPr>
          <w:trHeight w:val="315" w:hRule="atLeast"/>
        </w:trPr>
        <w:tc>
          <w:tcPr>
            <w:tcW w:w="1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текущий ремонт автомобильных дорог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285" w:hRule="atLeast"/>
        </w:trPr>
        <w:tc>
          <w:tcPr>
            <w:tcW w:w="1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ремонт центральной котельной и сетей теплоснабжения в г. Степняк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285" w:hRule="atLeast"/>
        </w:trPr>
        <w:tc>
          <w:tcPr>
            <w:tcW w:w="1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340361</w:t>
            </w:r>
          </w:p>
        </w:tc>
      </w:tr>
      <w:tr>
        <w:trPr>
          <w:trHeight w:val="285" w:hRule="atLeast"/>
        </w:trPr>
        <w:tc>
          <w:tcPr>
            <w:tcW w:w="1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315231</w:t>
            </w:r>
          </w:p>
        </w:tc>
      </w:tr>
      <w:tr>
        <w:trPr>
          <w:trHeight w:val="255" w:hRule="atLeast"/>
        </w:trPr>
        <w:tc>
          <w:tcPr>
            <w:tcW w:w="1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и реконструкцию объектов образования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315231</w:t>
            </w:r>
          </w:p>
        </w:tc>
      </w:tr>
      <w:tr>
        <w:trPr>
          <w:trHeight w:val="255" w:hRule="atLeast"/>
        </w:trPr>
        <w:tc>
          <w:tcPr>
            <w:tcW w:w="1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систем водоснабжения в сельских населенных пунктах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1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25130</w:t>
            </w:r>
          </w:p>
        </w:tc>
      </w:tr>
      <w:tr>
        <w:trPr>
          <w:trHeight w:val="255" w:hRule="atLeast"/>
        </w:trPr>
        <w:tc>
          <w:tcPr>
            <w:tcW w:w="1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уставного капитала ГКП на ПХВ "Степняк су"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25130</w:t>
            </w:r>
          </w:p>
        </w:tc>
      </w:tr>
    </w:tbl>
    <w:bookmarkStart w:name="z3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7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Енбекшильдерского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23 декабря 2014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года № С-35/2      </w:t>
      </w:r>
    </w:p>
    <w:bookmarkEnd w:id="13"/>
    <w:bookmarkStart w:name="z34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Затраты по программам аппарата акима района в городе, города районного значения, поселка, села, сельского округа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7 - в редакции решения Енбекшильдерского районного маслихата Акмолинской области от 24.12.2015 </w:t>
      </w:r>
      <w:r>
        <w:rPr>
          <w:rFonts w:ascii="Times New Roman"/>
          <w:b w:val="false"/>
          <w:i w:val="false"/>
          <w:color w:val="ff0000"/>
          <w:sz w:val="28"/>
        </w:rPr>
        <w:t>№ С-46/2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2"/>
        <w:gridCol w:w="568"/>
        <w:gridCol w:w="824"/>
        <w:gridCol w:w="866"/>
        <w:gridCol w:w="8692"/>
        <w:gridCol w:w="2168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55" w:hRule="atLeast"/>
        </w:trPr>
        <w:tc>
          <w:tcPr>
            <w:tcW w:w="4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167356,4</w:t>
            </w:r>
          </w:p>
        </w:tc>
      </w:tr>
      <w:tr>
        <w:trPr>
          <w:trHeight w:val="25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134609,5</w:t>
            </w:r>
          </w:p>
        </w:tc>
      </w:tr>
      <w:tr>
        <w:trPr>
          <w:trHeight w:val="51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134609,5</w:t>
            </w:r>
          </w:p>
        </w:tc>
      </w:tr>
      <w:tr>
        <w:trPr>
          <w:trHeight w:val="51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134609,5</w:t>
            </w:r>
          </w:p>
        </w:tc>
      </w:tr>
      <w:tr>
        <w:trPr>
          <w:trHeight w:val="52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133589,5</w:t>
            </w:r>
          </w:p>
        </w:tc>
      </w:tr>
      <w:tr>
        <w:trPr>
          <w:trHeight w:val="3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</w:t>
            </w:r>
          </w:p>
        </w:tc>
      </w:tr>
      <w:tr>
        <w:trPr>
          <w:trHeight w:val="3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21318,2</w:t>
            </w:r>
          </w:p>
        </w:tc>
      </w:tr>
      <w:tr>
        <w:trPr>
          <w:trHeight w:val="27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69,9</w:t>
            </w:r>
          </w:p>
        </w:tc>
      </w:tr>
      <w:tr>
        <w:trPr>
          <w:trHeight w:val="57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69,9</w:t>
            </w:r>
          </w:p>
        </w:tc>
      </w:tr>
      <w:tr>
        <w:trPr>
          <w:trHeight w:val="30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69,9</w:t>
            </w:r>
          </w:p>
        </w:tc>
      </w:tr>
      <w:tr>
        <w:trPr>
          <w:trHeight w:val="28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21248,3</w:t>
            </w:r>
          </w:p>
        </w:tc>
      </w:tr>
      <w:tr>
        <w:trPr>
          <w:trHeight w:val="54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21248,3</w:t>
            </w:r>
          </w:p>
        </w:tc>
      </w:tr>
      <w:tr>
        <w:trPr>
          <w:trHeight w:val="28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10643,1</w:t>
            </w:r>
          </w:p>
        </w:tc>
      </w:tr>
      <w:tr>
        <w:trPr>
          <w:trHeight w:val="28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4872</w:t>
            </w:r>
          </w:p>
        </w:tc>
      </w:tr>
      <w:tr>
        <w:trPr>
          <w:trHeight w:val="25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5733,2</w:t>
            </w:r>
          </w:p>
        </w:tc>
      </w:tr>
      <w:tr>
        <w:trPr>
          <w:trHeight w:val="25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</w:t>
            </w:r>
          </w:p>
        </w:tc>
      </w:tr>
      <w:tr>
        <w:trPr>
          <w:trHeight w:val="22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</w:t>
            </w:r>
          </w:p>
        </w:tc>
      </w:tr>
      <w:tr>
        <w:trPr>
          <w:trHeight w:val="51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</w:t>
            </w:r>
          </w:p>
        </w:tc>
      </w:tr>
      <w:tr>
        <w:trPr>
          <w:trHeight w:val="60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</w:t>
            </w:r>
          </w:p>
        </w:tc>
      </w:tr>
      <w:tr>
        <w:trPr>
          <w:trHeight w:val="25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10408,7</w:t>
            </w:r>
          </w:p>
        </w:tc>
      </w:tr>
      <w:tr>
        <w:trPr>
          <w:trHeight w:val="25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10408,7</w:t>
            </w:r>
          </w:p>
        </w:tc>
      </w:tr>
      <w:tr>
        <w:trPr>
          <w:trHeight w:val="58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10408,7</w:t>
            </w:r>
          </w:p>
        </w:tc>
      </w:tr>
      <w:tr>
        <w:trPr>
          <w:trHeight w:val="55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10408,7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01"/>
        <w:gridCol w:w="2451"/>
        <w:gridCol w:w="2712"/>
        <w:gridCol w:w="3385"/>
        <w:gridCol w:w="2751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по селам и сельским округам</w:t>
            </w:r>
          </w:p>
        </w:tc>
      </w:tr>
      <w:tr>
        <w:trPr>
          <w:trHeight w:val="255" w:hRule="atLeast"/>
        </w:trPr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Степняк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Заозерное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Валихановский сельский округ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Енбекшильдерский сельский округ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Краснофлотское</w:t>
            </w:r>
          </w:p>
        </w:tc>
      </w:tr>
      <w:tr>
        <w:trPr>
          <w:trHeight w:val="330" w:hRule="atLeast"/>
        </w:trPr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23744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9284,9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10336,4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8925,3</w:t>
            </w:r>
          </w:p>
        </w:tc>
      </w:tr>
      <w:tr>
        <w:trPr>
          <w:trHeight w:val="330" w:hRule="atLeast"/>
        </w:trPr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15018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8668,9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8484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8232,6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8147,3</w:t>
            </w:r>
          </w:p>
        </w:tc>
      </w:tr>
      <w:tr>
        <w:trPr>
          <w:trHeight w:val="300" w:hRule="atLeast"/>
        </w:trPr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15018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8668,9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8484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8232,6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8147,3</w:t>
            </w:r>
          </w:p>
        </w:tc>
      </w:tr>
      <w:tr>
        <w:trPr>
          <w:trHeight w:val="285" w:hRule="atLeast"/>
        </w:trPr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15018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8668,9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8484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8232,6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8147,3</w:t>
            </w:r>
          </w:p>
        </w:tc>
      </w:tr>
      <w:tr>
        <w:trPr>
          <w:trHeight w:val="300" w:hRule="atLeast"/>
        </w:trPr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15018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8548,9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8364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8232,6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8027,3</w:t>
            </w:r>
          </w:p>
        </w:tc>
      </w:tr>
      <w:tr>
        <w:trPr>
          <w:trHeight w:val="300" w:hRule="atLeast"/>
        </w:trPr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270" w:hRule="atLeast"/>
        </w:trPr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8726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1363,1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</w:tr>
      <w:tr>
        <w:trPr>
          <w:trHeight w:val="270" w:hRule="atLeast"/>
        </w:trPr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8726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1363,1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</w:tr>
      <w:tr>
        <w:trPr>
          <w:trHeight w:val="255" w:hRule="atLeast"/>
        </w:trPr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8726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1363,1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</w:tr>
      <w:tr>
        <w:trPr>
          <w:trHeight w:val="270" w:hRule="atLeast"/>
        </w:trPr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4026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1155,1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</w:t>
            </w:r>
          </w:p>
        </w:tc>
      </w:tr>
      <w:tr>
        <w:trPr>
          <w:trHeight w:val="285" w:hRule="atLeast"/>
        </w:trPr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</w:tr>
      <w:tr>
        <w:trPr>
          <w:trHeight w:val="255" w:hRule="atLeast"/>
        </w:trPr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3481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</w:t>
            </w:r>
          </w:p>
        </w:tc>
      </w:tr>
      <w:tr>
        <w:trPr>
          <w:trHeight w:val="285" w:hRule="atLeast"/>
        </w:trPr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740,7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</w:t>
            </w:r>
          </w:p>
        </w:tc>
      </w:tr>
      <w:tr>
        <w:trPr>
          <w:trHeight w:val="270" w:hRule="atLeast"/>
        </w:trPr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740,7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</w:t>
            </w:r>
          </w:p>
        </w:tc>
      </w:tr>
      <w:tr>
        <w:trPr>
          <w:trHeight w:val="270" w:hRule="atLeast"/>
        </w:trPr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740,7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</w:t>
            </w:r>
          </w:p>
        </w:tc>
      </w:tr>
      <w:tr>
        <w:trPr>
          <w:trHeight w:val="315" w:hRule="atLeast"/>
        </w:trPr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740,7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69"/>
        <w:gridCol w:w="3130"/>
        <w:gridCol w:w="1962"/>
        <w:gridCol w:w="3010"/>
        <w:gridCol w:w="2529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Донской сельский округ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Ульгинский сельский округ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Мамай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Заураловский сельский округ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Баймырзинский сельский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</w:t>
            </w:r>
          </w:p>
        </w:tc>
      </w:tr>
      <w:tr>
        <w:trPr>
          <w:trHeight w:val="330" w:hRule="atLeast"/>
        </w:trPr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9248,1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14381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7077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10542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11322,3</w:t>
            </w:r>
          </w:p>
        </w:tc>
      </w:tr>
      <w:tr>
        <w:trPr>
          <w:trHeight w:val="330" w:hRule="atLeast"/>
        </w:trPr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7457,1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11867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6471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8216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9440,3</w:t>
            </w:r>
          </w:p>
        </w:tc>
      </w:tr>
      <w:tr>
        <w:trPr>
          <w:trHeight w:val="300" w:hRule="atLeast"/>
        </w:trPr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7457,1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11867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6471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8216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9440,3</w:t>
            </w:r>
          </w:p>
        </w:tc>
      </w:tr>
      <w:tr>
        <w:trPr>
          <w:trHeight w:val="285" w:hRule="atLeast"/>
        </w:trPr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7457,1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11867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6471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8216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9440,3</w:t>
            </w:r>
          </w:p>
        </w:tc>
      </w:tr>
      <w:tr>
        <w:trPr>
          <w:trHeight w:val="300" w:hRule="atLeast"/>
        </w:trPr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7457,1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11767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6471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8216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9320,3</w:t>
            </w:r>
          </w:p>
        </w:tc>
      </w:tr>
      <w:tr>
        <w:trPr>
          <w:trHeight w:val="300" w:hRule="atLeast"/>
        </w:trPr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270" w:hRule="atLeast"/>
        </w:trPr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1604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1459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</w:t>
            </w:r>
          </w:p>
        </w:tc>
      </w:tr>
      <w:tr>
        <w:trPr>
          <w:trHeight w:val="270" w:hRule="atLeast"/>
        </w:trPr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85" w:hRule="atLeast"/>
        </w:trPr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0" w:hRule="atLeast"/>
        </w:trPr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70" w:hRule="atLeast"/>
        </w:trPr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1604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1459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</w:t>
            </w:r>
          </w:p>
        </w:tc>
      </w:tr>
      <w:tr>
        <w:trPr>
          <w:trHeight w:val="255" w:hRule="atLeast"/>
        </w:trPr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1604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1459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</w:t>
            </w:r>
          </w:p>
        </w:tc>
      </w:tr>
      <w:tr>
        <w:trPr>
          <w:trHeight w:val="270" w:hRule="atLeast"/>
        </w:trPr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1415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</w:t>
            </w:r>
          </w:p>
        </w:tc>
      </w:tr>
      <w:tr>
        <w:trPr>
          <w:trHeight w:val="285" w:hRule="atLeast"/>
        </w:trPr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55" w:hRule="atLeast"/>
        </w:trPr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</w:tr>
      <w:tr>
        <w:trPr>
          <w:trHeight w:val="285" w:hRule="atLeast"/>
        </w:trPr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1375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</w:t>
            </w:r>
          </w:p>
        </w:tc>
      </w:tr>
      <w:tr>
        <w:trPr>
          <w:trHeight w:val="270" w:hRule="atLeast"/>
        </w:trPr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1375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</w:t>
            </w:r>
          </w:p>
        </w:tc>
      </w:tr>
      <w:tr>
        <w:trPr>
          <w:trHeight w:val="270" w:hRule="atLeast"/>
        </w:trPr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1375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</w:t>
            </w:r>
          </w:p>
        </w:tc>
      </w:tr>
      <w:tr>
        <w:trPr>
          <w:trHeight w:val="315" w:hRule="atLeast"/>
        </w:trPr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1375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48"/>
        <w:gridCol w:w="1977"/>
        <w:gridCol w:w="3091"/>
        <w:gridCol w:w="2535"/>
        <w:gridCol w:w="3649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Кенащи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Аксуский сельский округ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Ангалбатырский сельский округ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Макинский сельский округ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Бирсуатский сельский округ</w:t>
            </w:r>
          </w:p>
        </w:tc>
      </w:tr>
      <w:tr>
        <w:trPr>
          <w:trHeight w:val="330" w:hRule="atLeast"/>
        </w:trPr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7462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7797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10400,4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17764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9881</w:t>
            </w:r>
          </w:p>
        </w:tc>
      </w:tr>
      <w:tr>
        <w:trPr>
          <w:trHeight w:val="330" w:hRule="atLeast"/>
        </w:trPr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6701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6786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8009,2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12510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8601,1</w:t>
            </w:r>
          </w:p>
        </w:tc>
      </w:tr>
      <w:tr>
        <w:trPr>
          <w:trHeight w:val="300" w:hRule="atLeast"/>
        </w:trPr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6701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6786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8009,2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12510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8601,1</w:t>
            </w:r>
          </w:p>
        </w:tc>
      </w:tr>
      <w:tr>
        <w:trPr>
          <w:trHeight w:val="285" w:hRule="atLeast"/>
        </w:trPr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6701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6786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8009,2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12510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8601,1</w:t>
            </w:r>
          </w:p>
        </w:tc>
      </w:tr>
      <w:tr>
        <w:trPr>
          <w:trHeight w:val="300" w:hRule="atLeast"/>
        </w:trPr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6701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6786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7809,2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12390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8481,1</w:t>
            </w:r>
          </w:p>
        </w:tc>
      </w:tr>
      <w:tr>
        <w:trPr>
          <w:trHeight w:val="300" w:hRule="atLeast"/>
        </w:trPr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270" w:hRule="atLeast"/>
        </w:trPr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2391,2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1819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426,9</w:t>
            </w:r>
          </w:p>
        </w:tc>
      </w:tr>
      <w:tr>
        <w:trPr>
          <w:trHeight w:val="270" w:hRule="atLeast"/>
        </w:trPr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19,9</w:t>
            </w:r>
          </w:p>
        </w:tc>
      </w:tr>
      <w:tr>
        <w:trPr>
          <w:trHeight w:val="285" w:hRule="atLeast"/>
        </w:trPr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19,9</w:t>
            </w:r>
          </w:p>
        </w:tc>
      </w:tr>
      <w:tr>
        <w:trPr>
          <w:trHeight w:val="300" w:hRule="atLeast"/>
        </w:trPr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19,9</w:t>
            </w:r>
          </w:p>
        </w:tc>
      </w:tr>
      <w:tr>
        <w:trPr>
          <w:trHeight w:val="270" w:hRule="atLeast"/>
        </w:trPr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2391,2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1819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</w:t>
            </w:r>
          </w:p>
        </w:tc>
      </w:tr>
      <w:tr>
        <w:trPr>
          <w:trHeight w:val="255" w:hRule="atLeast"/>
        </w:trPr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2391,2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1819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</w:t>
            </w:r>
          </w:p>
        </w:tc>
      </w:tr>
      <w:tr>
        <w:trPr>
          <w:trHeight w:val="270" w:hRule="atLeast"/>
        </w:trPr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1668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55" w:hRule="atLeast"/>
        </w:trPr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123,2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</w:tr>
      <w:tr>
        <w:trPr>
          <w:trHeight w:val="285" w:hRule="atLeast"/>
        </w:trPr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2945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</w:t>
            </w:r>
          </w:p>
        </w:tc>
      </w:tr>
      <w:tr>
        <w:trPr>
          <w:trHeight w:val="270" w:hRule="atLeast"/>
        </w:trPr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2945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</w:t>
            </w:r>
          </w:p>
        </w:tc>
      </w:tr>
      <w:tr>
        <w:trPr>
          <w:trHeight w:val="270" w:hRule="atLeast"/>
        </w:trPr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2945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</w:t>
            </w:r>
          </w:p>
        </w:tc>
      </w:tr>
      <w:tr>
        <w:trPr>
          <w:trHeight w:val="315" w:hRule="atLeast"/>
        </w:trPr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2945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