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85b5" w14:textId="0978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Акмолинской области от 6 марта 2014 года № 2. Зарегистрировано Департаментом юстиции Акмолинской области 27 марта 2014 года № 4048. Утратило силу решением акима Есильского района Акмолинской области от 18 ноября 2015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Есильского района Акмолинской области от 18.11.2015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на основании решения Акмолинской областной избирательной комиссии № 104 от 3 февраля 2014 года «Об установлении единой нумерации избирательных участков Акмолинской области» и в целях создания максимального удобства для избирателей, аким Есильского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в Есильском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акима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акима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Айтмухамбетов Газиз Мухитович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2014 года № 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Есильского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235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412, город Есиль, улица Южная 1 б, средняя школа № 1,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 – 1, 3, 4, 5, 7 в, 8, 9, 9 а, 10, 11, 12, 14, 16, 18, 19, 20, 22, 23, 24, 25, 26, 27, 28, 29, 30, 30 а, 31, 32, 32 а, 33, 34, 35, 36, 37, 38, 39, 41, 43, 44, 46, 47, 48, 49, 50, 51, 52, 53, 54, 55, 56, 58, 59, 61, 63, 64, 65, 66, 67, 68, 69, 73, 74, 74 а, 75, 76, 76 а, 77, 78, 78 а, 79, 79 а, 80 а, 81, 82, 83, 84, 84 а, 86,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– 1 а, 1 г, 2, 2 а, 2 б, 2 в, 2 г, 3, 4, 4 а, 4 б, 5, 6, 7, 8, 9, 10, 11, 12, 13, 16, 17, 18, 20, 21, 22, 22 а, 24, 25, 26, 27, 31, 33, 35, 37, 39, 45, 47, 49, 51, 55,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 – 1, 1 а, 2, 2 а, 3, 4, 5, 6, 8, 9, 10, 11, 12, 13, 14, 15, 18, 18 а, 19, 20, 23, 24, 25, 25 а, 25 б, 26, 28, 30, 31, 32, 35, 35 б, 35 в, 35 г, 35 д, 36, 37, 37 а, 38, 38 а, 39, 40, 40 а, 42, 42 а, 42 б, 42 в, 43, 44, 45, 46, 47, 48, 50, 51, 52, 54, 62, 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– 55, 57, 59, 60, 62, 68, 69, 70, 72, 74, 74 а, 75, 75 а, 76, 77, 78, 78 а, 79, 80, 81, 82, 83, 84, 85, 90, 92 а, 94, 96, 98, 99, 101, 102, 106, 109, 112, 112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– 1 а, 5, 7, 7 а, 8, 9, 10, 12, 13, 15, 16, 17, 17 а, 18, 18 а, 19, 20, 21, 21 а, 21 б, 21 в, 22, 22 а, 22 б, 23 а, 23 б, 24, 25, 26, 27, 28, 29, 30, 31, 32, 33, 34, 35, 36, 37, 38, 40, 42, 42 б, 43, 44, 44 б, 47, 49, 50, 51, 53, 54, 55, 56, 58, 59, 60, 61, 62, 63, 64, 65, 66 а, 67 а, 68, 70, 71, 72, 73, 74, 75, 76, 77, 81, 83, 83 а, 84,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 - 1, 2,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- Школьная – 1, 2 а, 3, 4, 7, 8, 9, 10, 11, 12, 13 а, 17, 18, 19, 20, 22, 25, 26, 27, 28, 28 а, 29, 30, 32, 33, 34, 35 а;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413, село Иглик, Игликская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Иглик;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414, село Сурган, Сурганская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Сурган, Сурганский элеватор, территория Щебзавода, с.Смычка;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415,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416,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Ковыльная 2, село Ковыльное;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417, село Бузулук, Побединская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418, село Жаныспай, Жаныспайская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419, село Знаменка, сельский клуб,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420, село Заречное, сельский клуб,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село Дальнее;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421, село Калачи, Калачевская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Калачи;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422, село Алма-Атинское, Алма-Атинская основная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Алма-Атинское;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423, село Биртал, Мирненская основная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424, село Ейское, Ейская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Ейское;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425, село Интернациональное, Маяковская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426,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427, село Караколь, Каракольская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428, село Речное, Бузулукская основная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429, село Двуречное, сельский клуб,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430,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 элеватор, село Приишимка;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431, село Курское, Курская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432, село Орловка, сельский клуб,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433, село Аксай, Аксайская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Есильская ЛМС, дома 5 км;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434, село Свободное, сельский клуб,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435, село Раздольное, Любимовская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436, село Красивое, административный центр,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Красивое;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437,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Красивая, дома СПТУ-9, специальные предприятия;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438, село Ленинское, Ленинская основная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439, город Есиль, улица Киевская 68, Детская музыкальная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– 4 а, 12, 14, 25, 25 б, 26, 26 а, 27, 28, 28 а, 30, 32, 32 а, 34, 39, 43, 44, 46, 46 б, 49, 51, 53, 54, 55, 56, 56 а, 58, 59, 61, 64, 64 а, 76, 78, 79, 80, 80 а, 80 б, 81, 86, 87, 88, 89, 90, 91, 92, 93, 94, 94 а, 95, 96, 97, 101, 103, 104, 106, 108;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– 21 а, 23, 25, 27, 30, 32, 33, 36, 37, 39, 40, 41, 42, 43, 45, 46, 48, 49, 53, 57 а, 58, 59, 60, 62, 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Ватутина – 2, 3, 6, 14, 15, 19, 20, 22, 23, 24, 26, 27, 29, 31,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– 3, 5, 6, 7, 8, 9, 10, 11, 12, 14, 15, 16, 17, 18, 18 а, 18б, 21, 23, 25, 29,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Киевская – 1, 3, 5, 15, 20, 23, 24, 27, 29, 30, 32, 33, 34, 35, 38, 40, 42, 43, 44, 45, 46, 47, 51, 52, 53, 54, 56, 57, 58, 59, 60, 63, 64, 65, 69, 71, 73, 75,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 - 17, 21, 24, 26, 27,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Мырзашева – 49, 51, 53, 55, 57, 59, 61, 62, 63, 64, 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1, 1 а, 1 б, 1 д, 2 а, 3, 5, 7, 8, 9, 10, 11, 12, 13, 14, 15, 16, 17, 18, 19, 20, 21, 22, 23, 24, 25, 26, 27, 28, 29, 30, 32, 33, 34, 35, 36, 38, 39, 40, 41, 42, 43, 44, 45, 47, 49, 50, 52, 53, 54, 55, 56, 56 а, 57, 59, 61, 63, 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Серикова - 1;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440, село Кумай, Кумайская основная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Кумай;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441, село Ярославка – Ярославская средняя школа,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442, поселок Красногорский – административный центр,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443, город Есиль, улица Южная 1 б, средняя школа № 1,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 - 1 а, 2, 2 а, 3, 4, 5, 6, 7, 9, 10, 11, 13, 14, 15, 16, 17, 18, 20, 21, 22, 23, 24, 25, 26, 26 б, 26 в, 26 г, 26 д, 27, 28, 29, 30, 31, 32, 33, 34, 35, 36, 37, 38, 39, 40, 41, 42, 43, 44, 45, 46, 47, 48, 49, 50, 51, 53, 54, 55, 56, 58, 59, 60, 61, 62, 63, 64, 65;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444, город Есиль, улица Гагарина, 1, районный дом культуры,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– 5, 7, 8, 9, 10, 13, 15 а, 16,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Ж.Жабаева - 1, 3, 5, 6, 7, 11, 12, 14, 15, 16, 17, 20, 21, 22, 23, 24 а, 24 б, 25, 26, 27, 28, 30, 32, 34, 33, 35, 36, 38, 39, 41,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Дистанционная – 1, 1 а, 1 б, 1 в, 2, 2 а, 6, 7, 9, 11, 12, 13, 14, 16, 18, 19, 20, 21, 23, 24, 25, 26, 32, 34,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 – 1, 1 а, 1 б, 2, 3, 4, 4 а, 5, 5 а, 6 а, 6 б, 7, 7 б, 8, 10, 11, 12, 13, 14, 17, 18, 19, 20, 21, 23, 26, 27, 30, 31, 33, 37а, 40, 41,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- 15, 17, 19,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 – 4, 5, 18, 20, 22, 23, 29, 30, 31,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 - 3, 6 а, 7, 9, 15, 15 а, 16, 17, 19, 20, 21, 22, 23, 25, 27, 28, 30, 32, 34, 36, 38, 40, 46, 50,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Мырзашева – 4, 5, 6, 7, 8, 9, 10, 11, 13, 15, 16, 17, 18, 19, 21, 22, 24, 25, 28, 29, 31, 34, 36, 37, 40, 41/1, 42, 43/1, 44, 48, 50,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К.Мунайтпасова – 2, 4, 5, 6, 7, 8,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Тупиковая – 1, 2, 3, 4, 5, 6, 7, 8;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445, город Есиль, улица Конаева 7, средняя школа имени С.Серикова,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– 8, 9, 10, 11, 12, 13, 17, 18, 19, 20, 21, 22, 23, 25, 26, 27, 28, 30, 31, 32, 33, 35, 36, 37, 38, 39, 41, 42, 44, 46, 52, 54, 55, 57, 58, 59, 62, 63, 63 а, 64, 65, 67, 68, 70, 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Ж.Жабаева – 58, 59, 60, 61, 62, 63, 64, 65, 66, 67, 68, 69, 70, 70/1, 71, 73, 74, 75, 76, 78, 79, 80, 81, 82, 83, 84, 86, 90, 96, 97, 98, 99, 100, 101, 102, 103, 104, 105, 106, 110, 114, 116;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 - 8;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Мырзашева – 49, 51, 53, 57, 59, 60, 62, 64, 65, 66, 67, 69, 70, 71, 72, 73, 74, 75,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«Самохвалова» - 1, 2, 3, 4, 5, 6, 7, 8, 9, 10, 11, 12, 13, 14, 15, 16, 17, 18,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 № 7 – 1, 2, 3, 4, 5, 6, 7, 8, 9, 10, 11, 12, 13, 14,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Пивзавода - 1,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Подстанция - 1,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 – 2, 3, 4, 6, 16, 17, 18, 22, 32, 35, 37, 38, 39, 40, 41, 42, 43,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429 километр - 1, 2;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446, город Есиль,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Абдирова - 2, 20,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АТК – 1, 2 а, 9, 10,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 – 3 а, 5, 7, 8, 10, 12, 14, 16, 18, 22, 24, 26,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Макаренко – 3,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«Северный» - 1, 2, 3, 4, 5, 6, 7, 8, 9, 10,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– 1, 3, 4, 6, 7, 10, 12, 13, 14, 15, 16, 17,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– 4, 5, 5 а, 6, 9, 10, 11, 12, 13, 14, 16, 16 а, 18, 20, 24, 26; улица Ростовская – 1 а, 2, 3, 4,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- 1, 2, 3, 4, 5, 6, 7, 8, 9,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 – 2, 3, 4, 5,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 – 1, 7,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432 километр – 1, 2,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 – 1, 3, 3/1, 5, 8, 9, 10, 12;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447, город Есиль,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Ветстанции – 2, 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 – 16, 18, 22, 24, 26,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– 1, 2, 3, 4, 5, 10, 11 а, 12, 13, 13 а, 14, 15, 15 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ДЭСУ - 446 - дома - 1, 2, 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 - 1, 2,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Нефтебазы - 5, 6, 7,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– 1, 2, 4, 5, 5 а, 6, 7, 8, 10, 10 а, 11, 12, 12а, 13, 14, 14 а, 16, 17, 20, 22, 22 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- 1, 1 а, 3, 4, 7, 8, 9, 10, 11, 12, 17, 20, 22, 23, 24, 24 б, 25, 26, 28, 29, 32, 33, 35, 35 а, 37, 39, 40, 41, 42, 43, 44, 46, 47, 48, 50, 51, 53,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– 1, 3, 4, 5, 6, 7, 8, 8 а, 8 б, 9, 10, 11, 12, 13, 14, 15, 16, 23,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СПТУ-4 - 1, 2,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- 1, 1 а, 1 б, 1 в, 2, 2 а, 3, 3 а, 3 б, 3 в, 6, 7, 8, 9, 10, 12, 14, 16, 21,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ДСУ-69 - 2, 5;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№ 448, город Есиль, 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Деповская - 2 б, 3, 4, 7, 9, 10, 16, 17, 18, 18 а, 19, 20, 20 а, 21, 23, 24, 25, 26,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– 3, 6,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 – 1, 1 а, 2, 3, 4, 5, 6, 7, 8, 9, 9 а, 12, 13, 14, 15, 16, 16 а, 18, 19, 20, 20 а, 21, 22, 23,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Ишимская - 1, 5, 5 а, 6, 7, 9, 10 а, 11, 13, 14, 15, 16, 17, 17 а, 18, 20, 22, 23, 24, 25, 26, 27, 28, 29, 30 а, 31, 31 а, 32, 33,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Мостопоезд – 1, 2, 3, 4, 5, 6, 7, 8, 9, 10, 11, 12, 13, 14, 15, 16, 17,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Мирный - 1, 2, 3, 4, 5, 6, 7, 8, 9, 10, 11,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СПМ-825 - 1, 2, 3, 4, 6, 9,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Резервная – 1, 2,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 – 3, 4, 5, 7, 8, 9, 10, 10 а, 10 б, 11, 13, 14, 15, 16, 17, 18, 20, 22, 23, 24, 25, 26, 27, 28,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 – 1, 2, 2 а, 2 б, 2 в, 2 г, 3, 4, 5, 6, 7,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 – 4, 11 а, 12, 12 а, 13, 14, 15, 16,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 – 1, 2, 3, 4, 5, 7, 8, 9, 9 а, 9 б, 9 в, 9 г, 9 д, 9 е, 9 ж, 10, 12, 14, 20, 22, 24, 32, 34, 36, 38, 40, 42, 44, 46, 48, 50.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