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9504" w14:textId="69a9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базовых ставок земельного налога на земельные участки города Есиль, сельских населенных пунктов и земли сельскохозяйственного назначения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февраля 2014 года № 29/7. Зарегистрировано Департаментом юстиции Акмолинской области 8 апреля 2014 года № 4074. Утратило силу решением Есильского районного маслихата Акмолинской области от 31 марта 2015 года № 41/6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Есильского районного маслихата Акмолинской области от 31.03.2015 № 41/6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кодекс)»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(понизить) базовые ставки земельного налога на земельные участки города Есиль, сельских населенных пунктов и земли сельскохозяйственного назначения Есильского района, за исключением земель, выделенных (отведенных) под автостоянки (паркинги), автозаправочные станции,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в Департаменте юстиции Акмолинской области и вводится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C.Тулебаев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Есильскому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Казахстан»             К.Садыков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№ 29/7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Проценты повышения (понижения) базовых ставок земельного налога на земельные участки города Есиль Есильского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9327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(+), понижения (-)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№ 29/7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Повышение (понижение) базовых ставок земельного налога на земельные участки сельских населенных пунктов Есильского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Есильского районного маслихата Акмолинской области от 25.12.2014 </w:t>
      </w:r>
      <w:r>
        <w:rPr>
          <w:rFonts w:ascii="Times New Roman"/>
          <w:b w:val="false"/>
          <w:i w:val="false"/>
          <w:color w:val="ff0000"/>
          <w:sz w:val="28"/>
        </w:rPr>
        <w:t>№ 36/15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8"/>
        <w:gridCol w:w="8272"/>
      </w:tblGrid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(+), понижение (-)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№ 29/7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Проценты повышения (понижения) базовых ставок земельного налога на земли сельскохозяйственного назначения Есильского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6"/>
        <w:gridCol w:w="6754"/>
      </w:tblGrid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зон 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(+), понижения (-)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15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