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999f" w14:textId="7c399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20 августа 2014 года № а-8/319. Зарегистрировано Департаментом юстиции Акмолинской области 25 сентября 2014 года № 4369. Утратило силу постановлением акимата Есильского района Акмолинской области от 30 апреля 2015 года № а-4/184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Есильского района Акмолинской области от 30.04.2015 № а-4/184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Есильского района Сагнаева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К.Рахметов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а-8/319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расчета ставки арендной платы при передаче районного коммунального имущества в имущественный наем (аренду)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платы, указанная в 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 – количество дней в месяце, в котором осуществляется передача объектов в имущественный наем (аренду).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арендной платы при передаче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коммунального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имущества в имущественный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наем (аренду)     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0"/>
        <w:gridCol w:w="6800"/>
      </w:tblGrid>
      <w:tr>
        <w:trPr>
          <w:trHeight w:val="30" w:hRule="atLeast"/>
        </w:trPr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9515"/>
        <w:gridCol w:w="3334"/>
      </w:tblGrid>
      <w:tr>
        <w:trPr>
          <w:trHeight w:val="7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город, поселок (районный центр)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село, поселок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торгово-посреднической деятельности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705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учреждения, с графиком работы не превышающим графики работ данных учреждений с ограниченным доступом (с розничной торговлей)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государственные юридические лица осуществляют уставную деятельность, с графиком работы не превышающим графики работ данных учреждений и предприятий (розничной торговлей)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