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d3cf" w14:textId="ffdd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Есильского района от 23 января 2014 года № а-1/10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11 декабря 2014 года № а-12/484. Зарегистрировано Департаментом юстиции Акмолинской области 8 января 2015 года № 4562. Утратило силу постановлением акимата Есильского района  Акмолинской области от 22 июня 2015 года № а-6/264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Есильского района  Акмолинской области от 22.06.2015 </w:t>
      </w:r>
      <w:r>
        <w:rPr>
          <w:rFonts w:ascii="Times New Roman"/>
          <w:b w:val="false"/>
          <w:i w:val="false"/>
          <w:color w:val="ff0000"/>
          <w:sz w:val="28"/>
        </w:rPr>
        <w:t>№ а-6/264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Есильского районного маслихата от 27 декабря 2013 года № 27/9 «О согласовании перечня должностей специалистов социального обеспечения, образования и культуры работающих в сельской местности»,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23 января 2014 года № а-1/10 «Об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 (зарегистрированно в Реестре государственной регистрации нормативных правовых актов № 4007, опубликовано 24 февраля 2014 года в газете «Жаңа-Есіл»), после слов «Аким Есильского района К. Рахметов» дополнить текстом следующего содержания: «СОГЛАСОВАНО секретарь Есильского районного маслихата Кудабаев Серик Салимгереевич».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Кудабаев Серик Салимгереевич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