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934a9" w14:textId="ef93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Есильского районного маслихата от 27 февраля 2014 года № 29/7 "О повышении (понижении) базовых ставок земельного налога на земельные участки города Есиль, сельских населенных пунктов и земель сельскохозяйственного назначения Есильского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25 декабря 2014 года № 36/15. Зарегистрировано Департаментом юстиции Акмолинской области 3 февраля 2015 года № 4629. Утратило силу решением Есильского районного маслихата Акмолинской области от 31 марта 2015 года № 41/6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Есильского районного маслихата Акмолинской области от 31.03.2015 № 41/6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 (Налоговый кодекс)» от 10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«О повышении (понижении) базовых ставок земельного налога на земельные участки города Есиль, сельских населенных пунктов и земель сельскохозяйственного назначения Есильского района» от 27 февраля 2014 года № 29/7 (зарегистрировано в Реестре государственной регистрации нормативных правовых актов № 4074, опубликовано 14 апреля 2014 года в районной газете «Жаңа Есіл»)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К.Рахметов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доходов по Есильскому району»              М.Смагулов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Есильского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36/15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Есильского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29/7      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Повышение (понижение) базовых ставок земельного налога на земельные участки сельских населенных пунктов Есильского района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8"/>
        <w:gridCol w:w="8272"/>
      </w:tblGrid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зон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(+), понижение (-) базовых ставок земельного налога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XVIII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XIX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XXIV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XXIX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