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33a42" w14:textId="9533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19 февраля 2014 года № 5С-31/3. Зарегистрировано Департаментом юстиции Акмолинской области 11 марта 2014 года № 4029. Утратило силу в связи с истечением срока применения - (письмо Жаркаинского районного маслихата Акмолинской области от 8 января 2015 года № 03-2/3)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Жаркаинского районного маслихата Акмолинской области от 08.01.2015 № 03-2/3).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пункты»,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Жаркаинского районного маслихата Акмолинской области от 27.10.2014 </w:t>
      </w:r>
      <w:r>
        <w:rPr>
          <w:rFonts w:ascii="Times New Roman"/>
          <w:b w:val="false"/>
          <w:i w:val="false"/>
          <w:color w:val="000000"/>
          <w:sz w:val="28"/>
        </w:rPr>
        <w:t>№ 5С-37/4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на 2014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Н.Рахимов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