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05fc" w14:textId="1e60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Жаркаинского района от 22 февраля 2011 года № А-2/36 "Об определении мест для размещения агитационных печатных материалов и предоставлении кандидатам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17 марта 2014 года № А-3/64. Зарегистрировано Департаментом юстиции Акмолинской области 14 апреля 2014 года № 4096. Утратило силу постановлением акимата Жаркаинского района Акмолинской области от 3 мая 2019 года № А-5/188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Жаркаинского района Акмолинской области от 03.05.2019 </w:t>
      </w:r>
      <w:r>
        <w:rPr>
          <w:rFonts w:ascii="Times New Roman"/>
          <w:b w:val="false"/>
          <w:i w:val="false"/>
          <w:color w:val="ff0000"/>
          <w:sz w:val="28"/>
        </w:rPr>
        <w:t>№ А-5/188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устройстве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от 22 февраля 2011 года № А-2/36 "Об определении мест для размещения агитационных печатных материалов и предоставлении кандидатам помещений для встреч с избирателями" (зарегистрировано в Реестре государственной регистрации нормативных правовых актов № 1-12-142, опубликовано 1 марта 2011 года в районной газете "Целинное знамя")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4, слова "Отдел сельского хозяйства и земельных отношений" заменить словами "Отдел сельского хозяйства".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Альжанова А.К.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