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fe17" w14:textId="80df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2013 года № 5С-30/2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мая 2014 года № 5С-34/2. Зарегистрировано Департаментом юстиции Акмолинской области 21 мая 2014 года № 4201.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2014-2016 годы» от 23 декабря 2013 года № 5С-30/2 (зарегистрировано в Реестре государственной регистрации нормативных правовых актов № 3943, опубликовано 17 января 2014 года в районной газете «Жарқайың тынысы», 17 января 2014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2,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- 2 017 600,0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- 282 159,0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- 20 160,0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- 1 707 784,0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- 2 041 606,0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-31 842,0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- 31 842,0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2014 год в установленном законодательством порядке использованы свободные остатки бюджетных средств, образовавшиеся на 1 января 2014 года, в сумме 24 006,0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5С-34/2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5С-30/2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54"/>
        <w:gridCol w:w="454"/>
        <w:gridCol w:w="9622"/>
        <w:gridCol w:w="253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97 963,0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17 390,0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8 115,0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7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5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9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92"/>
        <w:gridCol w:w="673"/>
        <w:gridCol w:w="8939"/>
        <w:gridCol w:w="2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2 041 606,0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234 431,0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58 505,0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22 843,0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959 484,0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164 358,0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58 964,0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72 473,0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72 389,0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7 263,0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8 403,0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133 797,0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85 812,0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78 041,0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169 586,0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38 244,0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40 899,0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7 925,0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4 379,0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-31 842,0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31 842,0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5С-34/2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5С-30/2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6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118 825,0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9 163,0</w:t>
            </w:r>
          </w:p>
        </w:tc>
      </w:tr>
      <w:tr>
        <w:trPr>
          <w:trHeight w:val="5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30 131,0</w:t>
            </w:r>
          </w:p>
        </w:tc>
      </w:tr>
      <w:tr>
        <w:trPr>
          <w:trHeight w:val="7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8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5С-34/2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5С-30/2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53"/>
        <w:gridCol w:w="632"/>
        <w:gridCol w:w="925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18 506,0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