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d1ee" w14:textId="4f0d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Тассуат Жаркаинского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28 мая 2014 года № А-6/197. Зарегистрировано Департаментом юстиции Акмолинской области 27 июня 2014 года № 4236. Утратило силу постановлением акимата Жаркаинского района Акмолинской области от 20 апреля 2016 года № А-4/162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Тассуат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Смагулову Г.В.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А-6/197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села Тассуат Жаркаинского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села Тассуат Жаркаинского района" (далее – аппарат акима села Тассуат) является государственным органом Республики Казахстан, осуществляющим руководство в сферах информационно-аналитического, организационно–правового и материально–технического обеспечения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Аппарат акима села Тассуат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Аппарат акима села Тассуат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акима села Тассуат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акима села Тассуат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акима села Тассуат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аппарата акима села Тассуат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021117, Республика Казахстан, Акмолинская область, Жаркаинский район, село Тассуат.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"Жарқайың ауданының Тассуат ауылы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– государственное учреждение "Аппарат акима села Тассуат Жаркаинского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села Тассуат.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аппарата акима села Тассуат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Аппарату акима села Тассуат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Тассуат.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аппарату акима села Тассуат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Миссией аппарата акима села Тассуат является обеспечение качественного и своевременного информационно – аналитического, организационно – правового и материально – технического функционирования деятельности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основных направлений государственной, социально-экономической политики и управления социальными и экономическими процессами в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 – 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проекты решений и распоряжений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проблем социально – экономического развития села,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документационное обеспечение деятельности акима,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учет и рассмотрение обращений физических и юридических лиц, организует проведение личного приема граждан акимом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меры, направленные на надлежащее применение государственного и русского языков, соблюдение правил делопроизводства, улучшения стиля и методов работы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процедуру организации и проведения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автоматизацию процесса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предоставлять соответствующую информацию в уполномоченный орган по оценке качества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аппаратом акима села Тассуат осуществляется акимом села, который несет персональную ответственность за выполнение возложенных на аппарат акима села Тассуат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села назначается на должность и освобождается от должности, либо избирается и освобождается в порядке определяемом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аппарата акима села Тассуат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функции и полномочия работников аппарата акима села Тассуат;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на должности и освобождает от должностей работников аппарата акима села Тассуат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в порядке, установленном законодательством Республики Казахстан поощрения работников аппарата акима села Тассуат, оказание материальной помощи, наложение на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дает указания по вопросам, входящим в его компетенцию обязательно для выполнения всеми работниками аппарата акима села Тассуат;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аппарат акима села Тассуат в государственных органах и других организациях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утверждает перспективные и текущие планы аппарата акима села Тассуат;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другие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Аппарат акима села Тассуат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акима Тассуат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аппаратом акима села Тассуат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акима села Тассуат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аппарата акима села Тассуат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