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bc95" w14:textId="a9bb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2013 года № 5С-30/2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8 июля 2014 года № 5С-35/2. Зарегистрировано Департаментом юстиции Акмолинской области 17 июля 2014 года № 4282.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23 декабря 2013 года «О районном бюджете на 2014-2016 годы» № 5С-30/2 (зарегистрировано в Реестре государственной регистрации нормативных правовых актов № 3943, опубликовано 17 января 2014 года в районной газете «Жарқайың тынысы», 17 января 2014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- 2 017 600,0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- 282 159,0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капитала- 20 160,0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- 1 707 784,0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- 2 042 566,4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-32 802,4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- 32 802,4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«7-2. Учесть, что в расходах районного бюджета предусмотрен возврат в областной бюджет целевых трансфертов, неиспользованных (недоиспользованных) в 2013 году в сумме 960,4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А.Уисимбаев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2014 года № 5С-35/2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5С-30/2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31"/>
        <w:gridCol w:w="728"/>
        <w:gridCol w:w="9099"/>
        <w:gridCol w:w="247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97 963,0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3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11"/>
        <w:gridCol w:w="731"/>
        <w:gridCol w:w="8976"/>
        <w:gridCol w:w="245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2 042 566,4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58 505,0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22 843,0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8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8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7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959 484,0</w:t>
            </w:r>
          </w:p>
        </w:tc>
      </w:tr>
      <w:tr>
        <w:trPr>
          <w:trHeight w:val="7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164 358,0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8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72 473,0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72 389,0</w:t>
            </w:r>
          </w:p>
        </w:tc>
      </w:tr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7 263,0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10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8 403,0</w:t>
            </w:r>
          </w:p>
        </w:tc>
      </w:tr>
      <w:tr>
        <w:trPr>
          <w:trHeight w:val="8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133 797,0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85 812,0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78 041,0</w:t>
            </w:r>
          </w:p>
        </w:tc>
      </w:tr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169 586,0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8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8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7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38 244,0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40 899,0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8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7 925,0</w:t>
            </w:r>
          </w:p>
        </w:tc>
      </w:tr>
      <w:tr>
        <w:trPr>
          <w:trHeight w:val="8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4 379,0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8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-32 802,4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32 802,4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