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dcc55" w14:textId="a2dcc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Жаркаинского районного маслихата от 23 декабря 2013 года № 5С-30/2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27 октября 2014 года № 5С-37/2. Зарегистрировано Департаментом юстиции Акмолинской области 10 ноября 2014 года № 4442. Утратило силу в связи с истечением срока применения - (письмо Жаркаинского районного маслихата Акмолинской области от 8 января 2015 года № 03-2/3)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Жаркаинского районного маслихата Акмолинской области от 08.01.2015 № 03-2/3).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и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111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 Жаркаинский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Жаркаинского районного маслихата от 23 декабря 2013 года «О районном бюджете на 2014-2016 годы» № 5С-30/2 (зарегистрировано в Реестре государственной регистрации нормативных правовых актов № 3943, опубликовано 17 января 2014 года в районной газете «Жарқайың тынысы», 17 января 2014 года в районной газете «Целинное знамя»)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2014-2016 годы, согласно приложениям 1, 2, и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- 2 025 266,7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- 275 742,0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- 5 514,0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- 28 560,0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- 1 715 450,7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- 2 050 233,1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- 6 471,0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- 6 969,0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- 498,0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-31 437,4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- 31 437,4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«7. Утвердить резерв местного исполнительного органа района на 2014 год в сумме 1 200,0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Д.Меджидов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У.Ахметова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Жаркаинского района                   А.Уисимбаев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Жаркаинского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октября 2014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5С-37/2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Жаркаинского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5С-30/2   </w:t>
      </w:r>
    </w:p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773"/>
        <w:gridCol w:w="731"/>
        <w:gridCol w:w="9070"/>
        <w:gridCol w:w="2379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2 025 266,7</w:t>
            </w:r>
          </w:p>
        </w:tc>
      </w:tr>
      <w:tr>
        <w:trPr>
          <w:trHeight w:val="3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275 742,0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19 868,0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19 868,0</w:t>
            </w:r>
          </w:p>
        </w:tc>
      </w:tr>
      <w:tr>
        <w:trPr>
          <w:trHeight w:val="3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138 791,0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138 791,0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98 295,0</w:t>
            </w:r>
          </w:p>
        </w:tc>
      </w:tr>
      <w:tr>
        <w:trPr>
          <w:trHeight w:val="3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53 104,0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7 472,0</w:t>
            </w:r>
          </w:p>
        </w:tc>
      </w:tr>
      <w:tr>
        <w:trPr>
          <w:trHeight w:val="4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27 719,0</w:t>
            </w:r>
          </w:p>
        </w:tc>
      </w:tr>
      <w:tr>
        <w:trPr>
          <w:trHeight w:val="3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16 400,0</w:t>
            </w:r>
          </w:p>
        </w:tc>
      </w:tr>
      <w:tr>
        <w:trPr>
          <w:trHeight w:val="3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3 288,0</w:t>
            </w:r>
          </w:p>
        </w:tc>
      </w:tr>
      <w:tr>
        <w:trPr>
          <w:trHeight w:val="4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6 669,0</w:t>
            </w:r>
          </w:p>
        </w:tc>
      </w:tr>
      <w:tr>
        <w:trPr>
          <w:trHeight w:val="4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6 443,0</w:t>
            </w:r>
          </w:p>
        </w:tc>
      </w:tr>
      <w:tr>
        <w:trPr>
          <w:trHeight w:val="11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2 388,0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2 388,0</w:t>
            </w:r>
          </w:p>
        </w:tc>
      </w:tr>
      <w:tr>
        <w:trPr>
          <w:trHeight w:val="3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5 514,0</w:t>
            </w:r>
          </w:p>
        </w:tc>
      </w:tr>
      <w:tr>
        <w:trPr>
          <w:trHeight w:val="3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4 011,0</w:t>
            </w:r>
          </w:p>
        </w:tc>
      </w:tr>
      <w:tr>
        <w:trPr>
          <w:trHeight w:val="7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4 009,0</w:t>
            </w:r>
          </w:p>
        </w:tc>
      </w:tr>
      <w:tr>
        <w:trPr>
          <w:trHeight w:val="4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4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1 503,0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1 503,0</w:t>
            </w:r>
          </w:p>
        </w:tc>
      </w:tr>
      <w:tr>
        <w:trPr>
          <w:trHeight w:val="4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28 560,0</w:t>
            </w:r>
          </w:p>
        </w:tc>
      </w:tr>
      <w:tr>
        <w:trPr>
          <w:trHeight w:val="4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28 560,0</w:t>
            </w:r>
          </w:p>
        </w:tc>
      </w:tr>
      <w:tr>
        <w:trPr>
          <w:trHeight w:val="4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28 560,0</w:t>
            </w:r>
          </w:p>
        </w:tc>
      </w:tr>
      <w:tr>
        <w:trPr>
          <w:trHeight w:val="4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1 715 450,7</w:t>
            </w:r>
          </w:p>
        </w:tc>
      </w:tr>
      <w:tr>
        <w:trPr>
          <w:trHeight w:val="4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1 715 450,7</w:t>
            </w:r>
          </w:p>
        </w:tc>
      </w:tr>
      <w:tr>
        <w:trPr>
          <w:trHeight w:val="4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1 715 450,7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0"/>
        <w:gridCol w:w="788"/>
        <w:gridCol w:w="893"/>
        <w:gridCol w:w="8959"/>
        <w:gridCol w:w="2360"/>
      </w:tblGrid>
      <w:tr>
        <w:trPr>
          <w:trHeight w:val="1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3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6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2 050 233,1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233 415,5</w:t>
            </w:r>
          </w:p>
        </w:tc>
      </w:tr>
      <w:tr>
        <w:trPr>
          <w:trHeight w:val="58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14 388,0</w:t>
            </w:r>
          </w:p>
        </w:tc>
      </w:tr>
      <w:tr>
        <w:trPr>
          <w:trHeight w:val="88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14 121,0</w:t>
            </w:r>
          </w:p>
        </w:tc>
      </w:tr>
      <w:tr>
        <w:trPr>
          <w:trHeight w:val="49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267,0</w:t>
            </w:r>
          </w:p>
        </w:tc>
      </w:tr>
      <w:tr>
        <w:trPr>
          <w:trHeight w:val="52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60 681,4</w:t>
            </w:r>
          </w:p>
        </w:tc>
      </w:tr>
      <w:tr>
        <w:trPr>
          <w:trHeight w:val="78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59 886,4</w:t>
            </w:r>
          </w:p>
        </w:tc>
      </w:tr>
      <w:tr>
        <w:trPr>
          <w:trHeight w:val="52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795,0</w:t>
            </w:r>
          </w:p>
        </w:tc>
      </w:tr>
      <w:tr>
        <w:trPr>
          <w:trHeight w:val="82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136 761,4</w:t>
            </w:r>
          </w:p>
        </w:tc>
      </w:tr>
      <w:tr>
        <w:trPr>
          <w:trHeight w:val="85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134 761,4</w:t>
            </w:r>
          </w:p>
        </w:tc>
      </w:tr>
      <w:tr>
        <w:trPr>
          <w:trHeight w:val="52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67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21 584,7</w:t>
            </w:r>
          </w:p>
        </w:tc>
      </w:tr>
      <w:tr>
        <w:trPr>
          <w:trHeight w:val="15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21 053,0</w:t>
            </w:r>
          </w:p>
        </w:tc>
      </w:tr>
      <w:tr>
        <w:trPr>
          <w:trHeight w:val="49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206,4</w:t>
            </w:r>
          </w:p>
        </w:tc>
      </w:tr>
      <w:tr>
        <w:trPr>
          <w:trHeight w:val="12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46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275,3</w:t>
            </w:r>
          </w:p>
        </w:tc>
      </w:tr>
      <w:tr>
        <w:trPr>
          <w:trHeight w:val="46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2 639,0</w:t>
            </w:r>
          </w:p>
        </w:tc>
      </w:tr>
      <w:tr>
        <w:trPr>
          <w:trHeight w:val="45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2 639,0</w:t>
            </w:r>
          </w:p>
        </w:tc>
      </w:tr>
      <w:tr>
        <w:trPr>
          <w:trHeight w:val="6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2 287,0</w:t>
            </w:r>
          </w:p>
        </w:tc>
      </w:tr>
      <w:tr>
        <w:trPr>
          <w:trHeight w:val="84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192,2</w:t>
            </w:r>
          </w:p>
        </w:tc>
      </w:tr>
      <w:tr>
        <w:trPr>
          <w:trHeight w:val="129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159,8</w:t>
            </w:r>
          </w:p>
        </w:tc>
      </w:tr>
      <w:tr>
        <w:trPr>
          <w:trHeight w:val="81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2 143,0</w:t>
            </w:r>
          </w:p>
        </w:tc>
      </w:tr>
      <w:tr>
        <w:trPr>
          <w:trHeight w:val="115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2 143,0</w:t>
            </w:r>
          </w:p>
        </w:tc>
      </w:tr>
      <w:tr>
        <w:trPr>
          <w:trHeight w:val="6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2 143,0</w:t>
            </w:r>
          </w:p>
        </w:tc>
      </w:tr>
      <w:tr>
        <w:trPr>
          <w:trHeight w:val="46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1 274 768,6</w:t>
            </w:r>
          </w:p>
        </w:tc>
      </w:tr>
      <w:tr>
        <w:trPr>
          <w:trHeight w:val="5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1 274 768,6</w:t>
            </w:r>
          </w:p>
        </w:tc>
      </w:tr>
      <w:tr>
        <w:trPr>
          <w:trHeight w:val="81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12 704,1</w:t>
            </w:r>
          </w:p>
        </w:tc>
      </w:tr>
      <w:tr>
        <w:trPr>
          <w:trHeight w:val="45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955 381,0</w:t>
            </w:r>
          </w:p>
        </w:tc>
      </w:tr>
      <w:tr>
        <w:trPr>
          <w:trHeight w:val="114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11 869,0</w:t>
            </w:r>
          </w:p>
        </w:tc>
      </w:tr>
      <w:tr>
        <w:trPr>
          <w:trHeight w:val="51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23 385,8</w:t>
            </w:r>
          </w:p>
        </w:tc>
      </w:tr>
      <w:tr>
        <w:trPr>
          <w:trHeight w:val="76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164 971,0</w:t>
            </w:r>
          </w:p>
        </w:tc>
      </w:tr>
      <w:tr>
        <w:trPr>
          <w:trHeight w:val="52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</w:tr>
      <w:tr>
        <w:trPr>
          <w:trHeight w:val="12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10 882,0</w:t>
            </w:r>
          </w:p>
        </w:tc>
      </w:tr>
      <w:tr>
        <w:trPr>
          <w:trHeight w:val="84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33 029,0</w:t>
            </w:r>
          </w:p>
        </w:tc>
      </w:tr>
      <w:tr>
        <w:trPr>
          <w:trHeight w:val="84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62 456,7</w:t>
            </w:r>
          </w:p>
        </w:tc>
      </w:tr>
      <w:tr>
        <w:trPr>
          <w:trHeight w:val="49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61 989,6</w:t>
            </w:r>
          </w:p>
        </w:tc>
      </w:tr>
      <w:tr>
        <w:trPr>
          <w:trHeight w:val="81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61 905,6</w:t>
            </w:r>
          </w:p>
        </w:tc>
      </w:tr>
      <w:tr>
        <w:trPr>
          <w:trHeight w:val="11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17 985,0</w:t>
            </w:r>
          </w:p>
        </w:tc>
      </w:tr>
      <w:tr>
        <w:trPr>
          <w:trHeight w:val="49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10 440,4</w:t>
            </w:r>
          </w:p>
        </w:tc>
      </w:tr>
      <w:tr>
        <w:trPr>
          <w:trHeight w:val="46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2 541,3</w:t>
            </w:r>
          </w:p>
        </w:tc>
      </w:tr>
      <w:tr>
        <w:trPr>
          <w:trHeight w:val="45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462,0</w:t>
            </w:r>
          </w:p>
        </w:tc>
      </w:tr>
      <w:tr>
        <w:trPr>
          <w:trHeight w:val="82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7 571,0</w:t>
            </w:r>
          </w:p>
        </w:tc>
      </w:tr>
      <w:tr>
        <w:trPr>
          <w:trHeight w:val="78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218,1</w:t>
            </w:r>
          </w:p>
        </w:tc>
      </w:tr>
      <w:tr>
        <w:trPr>
          <w:trHeight w:val="79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332,0</w:t>
            </w:r>
          </w:p>
        </w:tc>
      </w:tr>
      <w:tr>
        <w:trPr>
          <w:trHeight w:val="51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7 013,0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4 083,5</w:t>
            </w:r>
          </w:p>
        </w:tc>
      </w:tr>
      <w:tr>
        <w:trPr>
          <w:trHeight w:val="15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2 490,0</w:t>
            </w:r>
          </w:p>
        </w:tc>
      </w:tr>
      <w:tr>
        <w:trPr>
          <w:trHeight w:val="58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58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682,1</w:t>
            </w:r>
          </w:p>
        </w:tc>
      </w:tr>
      <w:tr>
        <w:trPr>
          <w:trHeight w:val="81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7 957,2</w:t>
            </w:r>
          </w:p>
        </w:tc>
      </w:tr>
      <w:tr>
        <w:trPr>
          <w:trHeight w:val="12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85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48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157 133,8</w:t>
            </w:r>
          </w:p>
        </w:tc>
      </w:tr>
      <w:tr>
        <w:trPr>
          <w:trHeight w:val="8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22 492,9</w:t>
            </w:r>
          </w:p>
        </w:tc>
      </w:tr>
      <w:tr>
        <w:trPr>
          <w:trHeight w:val="48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7 677,9</w:t>
            </w:r>
          </w:p>
        </w:tc>
      </w:tr>
      <w:tr>
        <w:trPr>
          <w:trHeight w:val="43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1 167,0</w:t>
            </w:r>
          </w:p>
        </w:tc>
      </w:tr>
      <w:tr>
        <w:trPr>
          <w:trHeight w:val="46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13 648,0</w:t>
            </w:r>
          </w:p>
        </w:tc>
      </w:tr>
      <w:tr>
        <w:trPr>
          <w:trHeight w:val="58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70 941,0</w:t>
            </w:r>
          </w:p>
        </w:tc>
      </w:tr>
      <w:tr>
        <w:trPr>
          <w:trHeight w:val="85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70 941,0</w:t>
            </w:r>
          </w:p>
        </w:tc>
      </w:tr>
      <w:tr>
        <w:trPr>
          <w:trHeight w:val="11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63 699,9</w:t>
            </w:r>
          </w:p>
        </w:tc>
      </w:tr>
      <w:tr>
        <w:trPr>
          <w:trHeight w:val="46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2 576,0</w:t>
            </w:r>
          </w:p>
        </w:tc>
      </w:tr>
      <w:tr>
        <w:trPr>
          <w:trHeight w:val="48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33 629,0</w:t>
            </w:r>
          </w:p>
        </w:tc>
      </w:tr>
      <w:tr>
        <w:trPr>
          <w:trHeight w:val="51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6 391,0</w:t>
            </w:r>
          </w:p>
        </w:tc>
      </w:tr>
      <w:tr>
        <w:trPr>
          <w:trHeight w:val="43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3 309,0</w:t>
            </w:r>
          </w:p>
        </w:tc>
      </w:tr>
      <w:tr>
        <w:trPr>
          <w:trHeight w:val="43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4 675,0</w:t>
            </w:r>
          </w:p>
        </w:tc>
      </w:tr>
      <w:tr>
        <w:trPr>
          <w:trHeight w:val="8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11 619,9</w:t>
            </w:r>
          </w:p>
        </w:tc>
      </w:tr>
      <w:tr>
        <w:trPr>
          <w:trHeight w:val="8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51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172 382,3</w:t>
            </w:r>
          </w:p>
        </w:tc>
      </w:tr>
      <w:tr>
        <w:trPr>
          <w:trHeight w:val="69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72 621,7</w:t>
            </w:r>
          </w:p>
        </w:tc>
      </w:tr>
      <w:tr>
        <w:trPr>
          <w:trHeight w:val="84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5 912,0</w:t>
            </w:r>
          </w:p>
        </w:tc>
      </w:tr>
      <w:tr>
        <w:trPr>
          <w:trHeight w:val="42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41 835,0</w:t>
            </w:r>
          </w:p>
        </w:tc>
      </w:tr>
      <w:tr>
        <w:trPr>
          <w:trHeight w:val="45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19 352,0</w:t>
            </w:r>
          </w:p>
        </w:tc>
      </w:tr>
      <w:tr>
        <w:trPr>
          <w:trHeight w:val="46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5 522,7</w:t>
            </w:r>
          </w:p>
        </w:tc>
      </w:tr>
      <w:tr>
        <w:trPr>
          <w:trHeight w:val="49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30 119,0</w:t>
            </w:r>
          </w:p>
        </w:tc>
      </w:tr>
      <w:tr>
        <w:trPr>
          <w:trHeight w:val="12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7 081,0</w:t>
            </w:r>
          </w:p>
        </w:tc>
      </w:tr>
      <w:tr>
        <w:trPr>
          <w:trHeight w:val="76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9 383,0</w:t>
            </w:r>
          </w:p>
        </w:tc>
      </w:tr>
      <w:tr>
        <w:trPr>
          <w:trHeight w:val="48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5 597,0</w:t>
            </w:r>
          </w:p>
        </w:tc>
      </w:tr>
      <w:tr>
        <w:trPr>
          <w:trHeight w:val="88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7 208,0</w:t>
            </w:r>
          </w:p>
        </w:tc>
      </w:tr>
      <w:tr>
        <w:trPr>
          <w:trHeight w:val="78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17 846,0</w:t>
            </w:r>
          </w:p>
        </w:tc>
      </w:tr>
      <w:tr>
        <w:trPr>
          <w:trHeight w:val="79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8 516,0</w:t>
            </w:r>
          </w:p>
        </w:tc>
      </w:tr>
      <w:tr>
        <w:trPr>
          <w:trHeight w:val="75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4 164,0</w:t>
            </w:r>
          </w:p>
        </w:tc>
      </w:tr>
      <w:tr>
        <w:trPr>
          <w:trHeight w:val="118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5 166,0</w:t>
            </w:r>
          </w:p>
        </w:tc>
      </w:tr>
      <w:tr>
        <w:trPr>
          <w:trHeight w:val="49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51 795,6</w:t>
            </w:r>
          </w:p>
        </w:tc>
      </w:tr>
      <w:tr>
        <w:trPr>
          <w:trHeight w:val="49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51 795,6</w:t>
            </w:r>
          </w:p>
        </w:tc>
      </w:tr>
      <w:tr>
        <w:trPr>
          <w:trHeight w:val="11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66 837,0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3 494,0</w:t>
            </w:r>
          </w:p>
        </w:tc>
      </w:tr>
      <w:tr>
        <w:trPr>
          <w:trHeight w:val="54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3 494,0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15 770,0</w:t>
            </w:r>
          </w:p>
        </w:tc>
      </w:tr>
      <w:tr>
        <w:trPr>
          <w:trHeight w:val="85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15 558,0</w:t>
            </w:r>
          </w:p>
        </w:tc>
      </w:tr>
      <w:tr>
        <w:trPr>
          <w:trHeight w:val="54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212,0</w:t>
            </w:r>
          </w:p>
        </w:tc>
      </w:tr>
      <w:tr>
        <w:trPr>
          <w:trHeight w:val="6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8 914,0</w:t>
            </w:r>
          </w:p>
        </w:tc>
      </w:tr>
      <w:tr>
        <w:trPr>
          <w:trHeight w:val="115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7 850,0</w:t>
            </w:r>
          </w:p>
        </w:tc>
      </w:tr>
      <w:tr>
        <w:trPr>
          <w:trHeight w:val="54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1 064,0</w:t>
            </w:r>
          </w:p>
        </w:tc>
      </w:tr>
      <w:tr>
        <w:trPr>
          <w:trHeight w:val="54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38 659,0</w:t>
            </w:r>
          </w:p>
        </w:tc>
      </w:tr>
      <w:tr>
        <w:trPr>
          <w:trHeight w:val="84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8 212,0</w:t>
            </w:r>
          </w:p>
        </w:tc>
      </w:tr>
      <w:tr>
        <w:trPr>
          <w:trHeight w:val="6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864,0</w:t>
            </w:r>
          </w:p>
        </w:tc>
      </w:tr>
      <w:tr>
        <w:trPr>
          <w:trHeight w:val="49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990,0</w:t>
            </w:r>
          </w:p>
        </w:tc>
      </w:tr>
      <w:tr>
        <w:trPr>
          <w:trHeight w:val="88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765,0</w:t>
            </w:r>
          </w:p>
        </w:tc>
      </w:tr>
      <w:tr>
        <w:trPr>
          <w:trHeight w:val="78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1 168,0</w:t>
            </w:r>
          </w:p>
        </w:tc>
      </w:tr>
      <w:tr>
        <w:trPr>
          <w:trHeight w:val="76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771,0</w:t>
            </w:r>
          </w:p>
        </w:tc>
      </w:tr>
      <w:tr>
        <w:trPr>
          <w:trHeight w:val="48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25 889,0</w:t>
            </w:r>
          </w:p>
        </w:tc>
      </w:tr>
      <w:tr>
        <w:trPr>
          <w:trHeight w:val="84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14 430,0</w:t>
            </w:r>
          </w:p>
        </w:tc>
      </w:tr>
      <w:tr>
        <w:trPr>
          <w:trHeight w:val="51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6 803,0</w:t>
            </w:r>
          </w:p>
        </w:tc>
      </w:tr>
      <w:tr>
        <w:trPr>
          <w:trHeight w:val="81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6 803,0</w:t>
            </w:r>
          </w:p>
        </w:tc>
      </w:tr>
      <w:tr>
        <w:trPr>
          <w:trHeight w:val="78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7 627,0</w:t>
            </w:r>
          </w:p>
        </w:tc>
      </w:tr>
      <w:tr>
        <w:trPr>
          <w:trHeight w:val="84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3 986,0</w:t>
            </w:r>
          </w:p>
        </w:tc>
      </w:tr>
      <w:tr>
        <w:trPr>
          <w:trHeight w:val="82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3 641,0</w:t>
            </w:r>
          </w:p>
        </w:tc>
      </w:tr>
      <w:tr>
        <w:trPr>
          <w:trHeight w:val="48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41 413,0</w:t>
            </w:r>
          </w:p>
        </w:tc>
      </w:tr>
      <w:tr>
        <w:trPr>
          <w:trHeight w:val="84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9 313,0</w:t>
            </w:r>
          </w:p>
        </w:tc>
      </w:tr>
      <w:tr>
        <w:trPr>
          <w:trHeight w:val="9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9 313,0</w:t>
            </w:r>
          </w:p>
        </w:tc>
      </w:tr>
      <w:tr>
        <w:trPr>
          <w:trHeight w:val="12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32 100,0</w:t>
            </w:r>
          </w:p>
        </w:tc>
      </w:tr>
      <w:tr>
        <w:trPr>
          <w:trHeight w:val="55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30 900,0</w:t>
            </w:r>
          </w:p>
        </w:tc>
      </w:tr>
      <w:tr>
        <w:trPr>
          <w:trHeight w:val="8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45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22 118,9</w:t>
            </w:r>
          </w:p>
        </w:tc>
      </w:tr>
      <w:tr>
        <w:trPr>
          <w:trHeight w:val="79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8 016,9</w:t>
            </w:r>
          </w:p>
        </w:tc>
      </w:tr>
      <w:tr>
        <w:trPr>
          <w:trHeight w:val="81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8 016,9</w:t>
            </w:r>
          </w:p>
        </w:tc>
      </w:tr>
      <w:tr>
        <w:trPr>
          <w:trHeight w:val="49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75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111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и жилищной инспекции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8 275,0</w:t>
            </w:r>
          </w:p>
        </w:tc>
      </w:tr>
      <w:tr>
        <w:trPr>
          <w:trHeight w:val="129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8 145,0</w:t>
            </w:r>
          </w:p>
        </w:tc>
      </w:tr>
      <w:tr>
        <w:trPr>
          <w:trHeight w:val="6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79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4 627,0</w:t>
            </w:r>
          </w:p>
        </w:tc>
      </w:tr>
      <w:tr>
        <w:trPr>
          <w:trHeight w:val="9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4 467,0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49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6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76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43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960,4</w:t>
            </w:r>
          </w:p>
        </w:tc>
      </w:tr>
      <w:tr>
        <w:trPr>
          <w:trHeight w:val="39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960,4</w:t>
            </w:r>
          </w:p>
        </w:tc>
      </w:tr>
      <w:tr>
        <w:trPr>
          <w:trHeight w:val="45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960,4</w:t>
            </w:r>
          </w:p>
        </w:tc>
      </w:tr>
      <w:tr>
        <w:trPr>
          <w:trHeight w:val="42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6 471,0</w:t>
            </w:r>
          </w:p>
        </w:tc>
      </w:tr>
      <w:tr>
        <w:trPr>
          <w:trHeight w:val="40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6 969,0</w:t>
            </w:r>
          </w:p>
        </w:tc>
      </w:tr>
      <w:tr>
        <w:trPr>
          <w:trHeight w:val="118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6 969,0</w:t>
            </w:r>
          </w:p>
        </w:tc>
      </w:tr>
      <w:tr>
        <w:trPr>
          <w:trHeight w:val="6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6 969,0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6 969,0</w:t>
            </w:r>
          </w:p>
        </w:tc>
      </w:tr>
      <w:tr>
        <w:trPr>
          <w:trHeight w:val="51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</w:p>
        </w:tc>
      </w:tr>
      <w:tr>
        <w:trPr>
          <w:trHeight w:val="48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</w:p>
        </w:tc>
      </w:tr>
      <w:tr>
        <w:trPr>
          <w:trHeight w:val="48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</w:p>
        </w:tc>
      </w:tr>
      <w:tr>
        <w:trPr>
          <w:trHeight w:val="78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</w:p>
        </w:tc>
      </w:tr>
      <w:tr>
        <w:trPr>
          <w:trHeight w:val="54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1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-31 437,4</w:t>
            </w:r>
          </w:p>
        </w:tc>
      </w:tr>
      <w:tr>
        <w:trPr>
          <w:trHeight w:val="6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31 437,4</w:t>
            </w:r>
          </w:p>
        </w:tc>
      </w:tr>
      <w:tr>
        <w:trPr>
          <w:trHeight w:val="43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6 969,0</w:t>
            </w:r>
          </w:p>
        </w:tc>
      </w:tr>
      <w:tr>
        <w:trPr>
          <w:trHeight w:val="52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6 969,0</w:t>
            </w:r>
          </w:p>
        </w:tc>
      </w:tr>
      <w:tr>
        <w:trPr>
          <w:trHeight w:val="49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6 969,0</w:t>
            </w:r>
          </w:p>
        </w:tc>
      </w:tr>
      <w:tr>
        <w:trPr>
          <w:trHeight w:val="48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</w:p>
        </w:tc>
      </w:tr>
      <w:tr>
        <w:trPr>
          <w:trHeight w:val="49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</w:p>
        </w:tc>
      </w:tr>
      <w:tr>
        <w:trPr>
          <w:trHeight w:val="84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</w:p>
        </w:tc>
      </w:tr>
      <w:tr>
        <w:trPr>
          <w:trHeight w:val="46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24 966,4</w:t>
            </w:r>
          </w:p>
        </w:tc>
      </w:tr>
      <w:tr>
        <w:trPr>
          <w:trHeight w:val="52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24 966,4</w:t>
            </w:r>
          </w:p>
        </w:tc>
      </w:tr>
      <w:tr>
        <w:trPr>
          <w:trHeight w:val="52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24 966,4</w:t>
            </w:r>
          </w:p>
        </w:tc>
      </w:tr>
    </w:tbl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Жаркаинского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октября 2014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5С-37/2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Жаркаинского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5С-30/2   </w:t>
      </w:r>
    </w:p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бюджетные кредиты из республиканского бюджета на 2014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76"/>
        <w:gridCol w:w="2324"/>
      </w:tblGrid>
      <w:tr>
        <w:trPr>
          <w:trHeight w:val="63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45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8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195 635,0</w:t>
            </w:r>
          </w:p>
        </w:tc>
      </w:tr>
      <w:tr>
        <w:trPr>
          <w:trHeight w:val="465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117 725,0</w:t>
            </w:r>
          </w:p>
        </w:tc>
      </w:tr>
      <w:tr>
        <w:trPr>
          <w:trHeight w:val="525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7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58 689,0</w:t>
            </w:r>
          </w:p>
        </w:tc>
      </w:tr>
      <w:tr>
        <w:trPr>
          <w:trHeight w:val="525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9 163,0</w:t>
            </w:r>
          </w:p>
        </w:tc>
      </w:tr>
      <w:tr>
        <w:trPr>
          <w:trHeight w:val="525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предоставление специальных социальных услуг, в том числе: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7 403,0</w:t>
            </w:r>
          </w:p>
        </w:tc>
      </w:tr>
      <w:tr>
        <w:trPr>
          <w:trHeight w:val="525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7 403,0</w:t>
            </w:r>
          </w:p>
        </w:tc>
      </w:tr>
      <w:tr>
        <w:trPr>
          <w:trHeight w:val="525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государственной адресной социальной помощи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1 479,0</w:t>
            </w:r>
          </w:p>
        </w:tc>
      </w:tr>
      <w:tr>
        <w:trPr>
          <w:trHeight w:val="3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государственных пособий на детей до 18 лет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281,0</w:t>
            </w:r>
          </w:p>
        </w:tc>
      </w:tr>
      <w:tr>
        <w:trPr>
          <w:trHeight w:val="45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49 789,0</w:t>
            </w:r>
          </w:p>
        </w:tc>
      </w:tr>
      <w:tr>
        <w:trPr>
          <w:trHeight w:val="795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29 031,0</w:t>
            </w:r>
          </w:p>
        </w:tc>
      </w:tr>
      <w:tr>
        <w:trPr>
          <w:trHeight w:val="795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Государственной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образования Республики Казахстан на 2011-2020 годы, в том числе: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8 194,0</w:t>
            </w:r>
          </w:p>
        </w:tc>
      </w:tr>
      <w:tr>
        <w:trPr>
          <w:trHeight w:val="975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учебным оборудованием кабинетов физики, химии и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8 194,0</w:t>
            </w:r>
          </w:p>
        </w:tc>
      </w:tr>
      <w:tr>
        <w:trPr>
          <w:trHeight w:val="3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12 564,0</w:t>
            </w:r>
          </w:p>
        </w:tc>
      </w:tr>
      <w:tr>
        <w:trPr>
          <w:trHeight w:val="84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825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установку дорожных знаков и указателей в местах расположения организаций, ориентированных на обслуживание инвалидов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495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70 941,0</w:t>
            </w:r>
          </w:p>
        </w:tc>
      </w:tr>
      <w:tr>
        <w:trPr>
          <w:trHeight w:val="495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70 941,0</w:t>
            </w:r>
          </w:p>
        </w:tc>
      </w:tr>
      <w:tr>
        <w:trPr>
          <w:trHeight w:val="615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в сельских населенных пунктах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70 941,0</w:t>
            </w:r>
          </w:p>
        </w:tc>
      </w:tr>
      <w:tr>
        <w:trPr>
          <w:trHeight w:val="48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6 969,0</w:t>
            </w:r>
          </w:p>
        </w:tc>
      </w:tr>
      <w:tr>
        <w:trPr>
          <w:trHeight w:val="3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6 969,0</w:t>
            </w:r>
          </w:p>
        </w:tc>
      </w:tr>
      <w:tr>
        <w:trPr>
          <w:trHeight w:val="3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 социальной поддержки специалистов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6 969,0</w:t>
            </w:r>
          </w:p>
        </w:tc>
      </w:tr>
    </w:tbl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Жаркаинского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октября 2014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5С-37/2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Жаркаинского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5С-30/2   </w:t>
      </w:r>
    </w:p>
    <w:bookmarkStart w:name="z2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из областного бюджета на 2014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67"/>
        <w:gridCol w:w="2733"/>
      </w:tblGrid>
      <w:tr>
        <w:trPr>
          <w:trHeight w:val="645" w:hRule="atLeast"/>
        </w:trPr>
        <w:tc>
          <w:tcPr>
            <w:tcW w:w="10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60" w:hRule="atLeast"/>
        </w:trPr>
        <w:tc>
          <w:tcPr>
            <w:tcW w:w="10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90" w:hRule="atLeast"/>
        </w:trPr>
        <w:tc>
          <w:tcPr>
            <w:tcW w:w="10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145 492,7</w:t>
            </w:r>
          </w:p>
        </w:tc>
      </w:tr>
      <w:tr>
        <w:trPr>
          <w:trHeight w:val="420" w:hRule="atLeast"/>
        </w:trPr>
        <w:tc>
          <w:tcPr>
            <w:tcW w:w="10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94 192,7</w:t>
            </w:r>
          </w:p>
        </w:tc>
      </w:tr>
      <w:tr>
        <w:trPr>
          <w:trHeight w:val="390" w:hRule="atLeast"/>
        </w:trPr>
        <w:tc>
          <w:tcPr>
            <w:tcW w:w="10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0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26 674,7</w:t>
            </w:r>
          </w:p>
        </w:tc>
      </w:tr>
      <w:tr>
        <w:trPr>
          <w:trHeight w:val="450" w:hRule="atLeast"/>
        </w:trPr>
        <w:tc>
          <w:tcPr>
            <w:tcW w:w="10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блочно-модульных котельных для школ района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25 397,0</w:t>
            </w:r>
          </w:p>
        </w:tc>
      </w:tr>
      <w:tr>
        <w:trPr>
          <w:trHeight w:val="30" w:hRule="atLeast"/>
        </w:trPr>
        <w:tc>
          <w:tcPr>
            <w:tcW w:w="10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спортивного инвентаря для школ района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1 277,7</w:t>
            </w:r>
          </w:p>
        </w:tc>
      </w:tr>
      <w:tr>
        <w:trPr>
          <w:trHeight w:val="795" w:hRule="atLeast"/>
        </w:trPr>
        <w:tc>
          <w:tcPr>
            <w:tcW w:w="10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</w:t>
            </w:r>
          </w:p>
        </w:tc>
      </w:tr>
      <w:tr>
        <w:trPr>
          <w:trHeight w:val="30" w:hRule="atLeast"/>
        </w:trPr>
        <w:tc>
          <w:tcPr>
            <w:tcW w:w="10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автомобильных дорог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</w:tr>
      <w:tr>
        <w:trPr>
          <w:trHeight w:val="690" w:hRule="atLeast"/>
        </w:trPr>
        <w:tc>
          <w:tcPr>
            <w:tcW w:w="10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подготовку к отопительному сезону объектов теплоснабжения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30" w:hRule="atLeast"/>
        </w:trPr>
        <w:tc>
          <w:tcPr>
            <w:tcW w:w="10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27 518,0</w:t>
            </w:r>
          </w:p>
        </w:tc>
      </w:tr>
      <w:tr>
        <w:trPr>
          <w:trHeight w:val="30" w:hRule="atLeast"/>
        </w:trPr>
        <w:tc>
          <w:tcPr>
            <w:tcW w:w="10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25 889,0</w:t>
            </w:r>
          </w:p>
        </w:tc>
      </w:tr>
      <w:tr>
        <w:trPr>
          <w:trHeight w:val="690" w:hRule="atLeast"/>
        </w:trPr>
        <w:tc>
          <w:tcPr>
            <w:tcW w:w="10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санитарного убоя мелко рогатого скота больных бруцеллезом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864,0</w:t>
            </w:r>
          </w:p>
        </w:tc>
      </w:tr>
      <w:tr>
        <w:trPr>
          <w:trHeight w:val="810" w:hRule="atLeast"/>
        </w:trPr>
        <w:tc>
          <w:tcPr>
            <w:tcW w:w="10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(до 50%) стоимости сельскохозяйственных животных направляемых на санитарный убой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765,0</w:t>
            </w:r>
          </w:p>
        </w:tc>
      </w:tr>
      <w:tr>
        <w:trPr>
          <w:trHeight w:val="30" w:hRule="atLeast"/>
        </w:trPr>
        <w:tc>
          <w:tcPr>
            <w:tcW w:w="10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51 300,0</w:t>
            </w:r>
          </w:p>
        </w:tc>
      </w:tr>
      <w:tr>
        <w:trPr>
          <w:trHeight w:val="30" w:hRule="atLeast"/>
        </w:trPr>
        <w:tc>
          <w:tcPr>
            <w:tcW w:w="10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51 300,0</w:t>
            </w:r>
          </w:p>
        </w:tc>
      </w:tr>
      <w:tr>
        <w:trPr>
          <w:trHeight w:val="30" w:hRule="atLeast"/>
        </w:trPr>
        <w:tc>
          <w:tcPr>
            <w:tcW w:w="10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объектов спорта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51 300,0</w:t>
            </w:r>
          </w:p>
        </w:tc>
      </w:tr>
    </w:tbl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Жаркаинского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октября 2014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5С-37/2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7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Жаркаинского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5С-30/2   </w:t>
      </w:r>
    </w:p>
    <w:bookmarkStart w:name="z2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города районного значения, поселка, села, сельских округов на 2014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740"/>
        <w:gridCol w:w="769"/>
        <w:gridCol w:w="9184"/>
        <w:gridCol w:w="21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5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136 761,4</w:t>
            </w:r>
          </w:p>
        </w:tc>
      </w:tr>
      <w:tr>
        <w:trPr>
          <w:trHeight w:val="8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136 761,4</w:t>
            </w:r>
          </w:p>
        </w:tc>
      </w:tr>
      <w:tr>
        <w:trPr>
          <w:trHeight w:val="79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134 761,4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Державинска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18 824,2</w:t>
            </w:r>
          </w:p>
        </w:tc>
      </w:tr>
      <w:tr>
        <w:trPr>
          <w:trHeight w:val="6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Бирсуатского сельского округа Жаркаинского района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6 976,0</w:t>
            </w:r>
          </w:p>
        </w:tc>
      </w:tr>
      <w:tr>
        <w:trPr>
          <w:trHeight w:val="78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Валихановского сельского округа Жаркаинского района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7 313,2</w:t>
            </w:r>
          </w:p>
        </w:tc>
      </w:tr>
      <w:tr>
        <w:trPr>
          <w:trHeight w:val="5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Гастелло Жаркаинского района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7 324,0</w:t>
            </w:r>
          </w:p>
        </w:tc>
      </w:tr>
      <w:tr>
        <w:trPr>
          <w:trHeight w:val="6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Далабай Жаркаинского района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6 329,0</w:t>
            </w:r>
          </w:p>
        </w:tc>
      </w:tr>
      <w:tr>
        <w:trPr>
          <w:trHeight w:val="8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Жанадалинского сельского округа Жаркаинского района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11 545,0</w:t>
            </w:r>
          </w:p>
        </w:tc>
      </w:tr>
      <w:tr>
        <w:trPr>
          <w:trHeight w:val="52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Костычевского сельского округа Жаркаинского района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7 505,0</w:t>
            </w:r>
          </w:p>
        </w:tc>
      </w:tr>
      <w:tr>
        <w:trPr>
          <w:trHeight w:val="5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Кумсуат Жаркаинского района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7 505,0</w:t>
            </w:r>
          </w:p>
        </w:tc>
      </w:tr>
      <w:tr>
        <w:trPr>
          <w:trHeight w:val="49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Львовское Жаркаинского района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6 284,0</w:t>
            </w:r>
          </w:p>
        </w:tc>
      </w:tr>
      <w:tr>
        <w:trPr>
          <w:trHeight w:val="6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Нахимовского сельского округа Жаркаинского района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7 557,0</w:t>
            </w:r>
          </w:p>
        </w:tc>
      </w:tr>
      <w:tr>
        <w:trPr>
          <w:trHeight w:val="5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Отрадного сельского округа Жаркаинского района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7 053,0</w:t>
            </w:r>
          </w:p>
        </w:tc>
      </w:tr>
      <w:tr>
        <w:trPr>
          <w:trHeight w:val="52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Пригородное Жаркаинского района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6 984,0</w:t>
            </w:r>
          </w:p>
        </w:tc>
      </w:tr>
      <w:tr>
        <w:trPr>
          <w:trHeight w:val="52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Пятигорское Жаркаинского района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6 935,0</w:t>
            </w:r>
          </w:p>
        </w:tc>
      </w:tr>
      <w:tr>
        <w:trPr>
          <w:trHeight w:val="48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Тасоткель Жаркаинского района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6 959,0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Тассуат Жаркаинского района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6 243,0</w:t>
            </w:r>
          </w:p>
        </w:tc>
      </w:tr>
      <w:tr>
        <w:trPr>
          <w:trHeight w:val="78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Ушкарасу Жаркаинского района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6 559,0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Шойындыколь Жаркаинского района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6 866,0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49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Бирсуатского сельского округа Жаркаинского района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78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Валихановского сельского округа Жаркаинского района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5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Гастелло Жаркаинского района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5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Далабай Жаркаинского района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8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Жанадалинского сельского округа Жаркаинского района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8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Костычевского сельского округа Жаркаинского района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5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Кумсуат Жаркаинского района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5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Львовское Жаркаинского района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5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Нахимовского сельского округа Жаркаинского района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5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Отрадного сельского округа Жаркаинского района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5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Пригородное Жаркаинского района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5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Пятигорское Жаркаинского района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5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Тасоткель Жаркаинского района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57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Тассуат Жаркаинского района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Ушкарасу Жаркаинского района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82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Шойындыколь Жаркаинского района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52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22 492,9</w:t>
            </w:r>
          </w:p>
        </w:tc>
      </w:tr>
      <w:tr>
        <w:trPr>
          <w:trHeight w:val="82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22 492,9</w:t>
            </w:r>
          </w:p>
        </w:tc>
      </w:tr>
      <w:tr>
        <w:trPr>
          <w:trHeight w:val="49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7 677,9</w:t>
            </w:r>
          </w:p>
        </w:tc>
      </w:tr>
      <w:tr>
        <w:trPr>
          <w:trHeight w:val="49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Державинска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6 723,0</w:t>
            </w:r>
          </w:p>
        </w:tc>
      </w:tr>
      <w:tr>
        <w:trPr>
          <w:trHeight w:val="76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Валихановского сельского округа Жаркаинского района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115,9</w:t>
            </w:r>
          </w:p>
        </w:tc>
      </w:tr>
      <w:tr>
        <w:trPr>
          <w:trHeight w:val="5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Гастелло Жаркаинского района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8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Жанадалинского сельского округа Жаркаинского района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5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Костычевского сельского округа Жаркаинского района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Кумсуат Жаркаинского района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5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Пригородное Жаркаинского района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5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Пятигорское Жаркаинского района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</w:p>
        </w:tc>
      </w:tr>
      <w:tr>
        <w:trPr>
          <w:trHeight w:val="48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Ушкарасу Жаркаинского района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68,0</w:t>
            </w:r>
          </w:p>
        </w:tc>
      </w:tr>
      <w:tr>
        <w:trPr>
          <w:trHeight w:val="5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1 167,0</w:t>
            </w:r>
          </w:p>
        </w:tc>
      </w:tr>
      <w:tr>
        <w:trPr>
          <w:trHeight w:val="48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Державинска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1 167,0</w:t>
            </w:r>
          </w:p>
        </w:tc>
      </w:tr>
      <w:tr>
        <w:trPr>
          <w:trHeight w:val="46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13 648,0</w:t>
            </w:r>
          </w:p>
        </w:tc>
      </w:tr>
      <w:tr>
        <w:trPr>
          <w:trHeight w:val="5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Державинска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8 051,0</w:t>
            </w:r>
          </w:p>
        </w:tc>
      </w:tr>
      <w:tr>
        <w:trPr>
          <w:trHeight w:val="5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Бирсуатского сельского округа Жаркаинского района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429,0</w:t>
            </w:r>
          </w:p>
        </w:tc>
      </w:tr>
      <w:tr>
        <w:trPr>
          <w:trHeight w:val="78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Валихановского сельского округа Жаркаинского района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553,0</w:t>
            </w:r>
          </w:p>
        </w:tc>
      </w:tr>
      <w:tr>
        <w:trPr>
          <w:trHeight w:val="5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Гастелло Жаркаинского района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506,0</w:t>
            </w:r>
          </w:p>
        </w:tc>
      </w:tr>
      <w:tr>
        <w:trPr>
          <w:trHeight w:val="5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Далабай Жаркаинского района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78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Жанадалинского сельского округа Жаркаинского района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428,0</w:t>
            </w:r>
          </w:p>
        </w:tc>
      </w:tr>
      <w:tr>
        <w:trPr>
          <w:trHeight w:val="6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Костычевского сельского округа Жаркаинского района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52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Кумсуат Жаркаинского района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272,0</w:t>
            </w:r>
          </w:p>
        </w:tc>
      </w:tr>
      <w:tr>
        <w:trPr>
          <w:trHeight w:val="6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Львовское Жаркаинского района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239,0</w:t>
            </w:r>
          </w:p>
        </w:tc>
      </w:tr>
      <w:tr>
        <w:trPr>
          <w:trHeight w:val="6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Нахимовского сельского округа Жаркаинского района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367,0</w:t>
            </w:r>
          </w:p>
        </w:tc>
      </w:tr>
      <w:tr>
        <w:trPr>
          <w:trHeight w:val="6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Отрадного сельского округа Жаркаинского района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490,0</w:t>
            </w:r>
          </w:p>
        </w:tc>
      </w:tr>
      <w:tr>
        <w:trPr>
          <w:trHeight w:val="6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Пригородное Жаркаинского района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494,0</w:t>
            </w:r>
          </w:p>
        </w:tc>
      </w:tr>
      <w:tr>
        <w:trPr>
          <w:trHeight w:val="6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Пятигорское Жаркаинского района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348,0</w:t>
            </w:r>
          </w:p>
        </w:tc>
      </w:tr>
      <w:tr>
        <w:trPr>
          <w:trHeight w:val="6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Тасоткель Жаркаинского района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233,0</w:t>
            </w:r>
          </w:p>
        </w:tc>
      </w:tr>
      <w:tr>
        <w:trPr>
          <w:trHeight w:val="6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Тассуатского сельского округа Жаркаинского района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245,0</w:t>
            </w:r>
          </w:p>
        </w:tc>
      </w:tr>
      <w:tr>
        <w:trPr>
          <w:trHeight w:val="76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Ушкарасу Жаркаинского района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198,0</w:t>
            </w:r>
          </w:p>
        </w:tc>
      </w:tr>
      <w:tr>
        <w:trPr>
          <w:trHeight w:val="79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Шойындыколь Жаркаинского района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9 313,0</w:t>
            </w:r>
          </w:p>
        </w:tc>
      </w:tr>
      <w:tr>
        <w:trPr>
          <w:trHeight w:val="82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9 313,0</w:t>
            </w:r>
          </w:p>
        </w:tc>
      </w:tr>
      <w:tr>
        <w:trPr>
          <w:trHeight w:val="9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9 313,0</w:t>
            </w:r>
          </w:p>
        </w:tc>
      </w:tr>
      <w:tr>
        <w:trPr>
          <w:trHeight w:val="43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Державинска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7 318,0</w:t>
            </w:r>
          </w:p>
        </w:tc>
      </w:tr>
      <w:tr>
        <w:trPr>
          <w:trHeight w:val="52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Бирсуатского сельского округа Жаркаинского района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607,0</w:t>
            </w:r>
          </w:p>
        </w:tc>
      </w:tr>
      <w:tr>
        <w:trPr>
          <w:trHeight w:val="82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Жанадалинского сельского округа Жаркаинского района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2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Тасоткель Жаркаинского района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281,0</w:t>
            </w:r>
          </w:p>
        </w:tc>
      </w:tr>
      <w:tr>
        <w:trPr>
          <w:trHeight w:val="76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Ушкарасу Жаркаинского района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79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Шойындыколь Жаркаинского района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607,0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8 016,9</w:t>
            </w:r>
          </w:p>
        </w:tc>
      </w:tr>
      <w:tr>
        <w:trPr>
          <w:trHeight w:val="9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8 016,9</w:t>
            </w:r>
          </w:p>
        </w:tc>
      </w:tr>
      <w:tr>
        <w:trPr>
          <w:trHeight w:val="8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8 016,9</w:t>
            </w:r>
          </w:p>
        </w:tc>
      </w:tr>
      <w:tr>
        <w:trPr>
          <w:trHeight w:val="75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Бирсуатского сельского округа Жаркаинского района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8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Валихановского сельского округа Жаркаинского района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37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Гастелло Жаркаинского района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37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Далабай Жаркаинского района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76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Жанадалинского сельского округа Жаркаинского района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1 019,9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Костычевского сельского округа Жаркаинского района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37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Кумсуат Жаркаинского района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5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Львовское Жаркаинского района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5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Нахимовского сельского округа Жаркаинского района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52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Отрадного сельского округа Жаркаинского района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735,0</w:t>
            </w:r>
          </w:p>
        </w:tc>
      </w:tr>
      <w:tr>
        <w:trPr>
          <w:trHeight w:val="5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Пригородное Жаркаинского района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37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Пятигорское Жаркаинского района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52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Тасоткель Жаркаинского района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402,0</w:t>
            </w:r>
          </w:p>
        </w:tc>
      </w:tr>
      <w:tr>
        <w:trPr>
          <w:trHeight w:val="37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Тассуат Жаркаинского района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37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Ушкарасу Жаркаинского района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37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Шойындыколь Жаркаинского района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