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f7a2" w14:textId="a38f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2013 года № 5С-30/2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21 ноября 2014 года № 5С-38/2. Зарегистрировано Департаментом юстиции Акмолинской области 28 ноября 2014 года № 4486.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23 декабря 2013 года «О районном бюджете на 2014-2016 годы» № 5С-30/2 (зарегистрировано в Реестре государственной регистрации нормативных правовых актов № 3943, опубликовано 17 января 2014 года в районной газете «Жарқайың тынысы», 17 января 2014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2,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- 2 040 723,6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- 275 742,0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- 5 513,1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- 1 730 908,5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- 2 051 690,0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- 6 471,0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- 6 969,0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-31 437,4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- 31 437,4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«7-3. Учесть, что в расходах районного бюджета предусмотрен возврат в областной бюджет целевых трансфертов, использованных не по целевому назначению в сумме 16,0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4"/>
        <w:gridCol w:w="709"/>
        <w:gridCol w:w="9289"/>
        <w:gridCol w:w="2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2 040 723,6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275 742,0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98 295,0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53 104,0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27 719,0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5 513,1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4 010,1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52"/>
        <w:gridCol w:w="752"/>
        <w:gridCol w:w="9113"/>
        <w:gridCol w:w="248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2 051 690,0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235 386,5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60 681,4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59 886,4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134 747,4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21 584,7</w:t>
            </w:r>
          </w:p>
        </w:tc>
      </w:tr>
      <w:tr>
        <w:trPr>
          <w:trHeight w:val="15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12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2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1 273 854,6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1 273 854,6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12 706,1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955 365,0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164 346,0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62 456,7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62 441,0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10 440,4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2 541,3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218,1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4 083,5</w:t>
            </w:r>
          </w:p>
        </w:tc>
      </w:tr>
      <w:tr>
        <w:trPr>
          <w:trHeight w:val="15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8 492,6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157 145,8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63 699,9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33 629,0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11 619,9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172 219,7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72 621,7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41 835,0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30 119,0</w:t>
            </w:r>
          </w:p>
        </w:tc>
      </w:tr>
      <w:tr>
        <w:trPr>
          <w:trHeight w:val="12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17 846,0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4 164,0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51 633,0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51 633,0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66 837,0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15 770,0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8 914,0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38 659,0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12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22 118,9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1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</w:p>
        </w:tc>
      </w:tr>
      <w:tr>
        <w:trPr>
          <w:trHeight w:val="12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-31 437,4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195 270,4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117 360,4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9 698,4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7 938,4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28 131,0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5С-38/2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6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161 315,1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96 177,7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26 674,7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1 277,7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6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 рогатого скота больных бруцеллезом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65 137,4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51 137,4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51 137,4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ГКП на ПХВ "Коммунсервис" Жаркаинского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5С-38/2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52"/>
        <w:gridCol w:w="793"/>
        <w:gridCol w:w="8754"/>
        <w:gridCol w:w="2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134 747,4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18 824,2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