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db5a" w14:textId="703d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Жаркаинского района от 01 апреля 2014 года № А-4/73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14 ноября 2014 года № А-11/406. Зарегистрировано Департаментом юстиции Акмолинской области 5 декабря 2014 года № 4494. Утратило силу постановлением акимата Жаркаинского района Акмолинской области от 27 октября 2015 года № А-11/297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Жаркаинского района Акмолинской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А-11/297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от 01 апреля 2014 года № А-4/73 «Об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№ 4115, опубликовано 25 апреля 2014 года в районных газетах «Жарқайың тынысы» и «Целинное знамя»)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«Аким Жаркаинского района А. Уисимбаев» слева дополнить грифом: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Ахметова У.А._________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«14»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11   </w:t>
      </w:r>
      <w:r>
        <w:rPr>
          <w:rFonts w:ascii="Times New Roman"/>
          <w:b w:val="false"/>
          <w:i w:val="false"/>
          <w:color w:val="000000"/>
          <w:sz w:val="28"/>
        </w:rPr>
        <w:t>2014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Ахметова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«14»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11   </w:t>
      </w:r>
      <w:r>
        <w:rPr>
          <w:rFonts w:ascii="Times New Roman"/>
          <w:b w:val="false"/>
          <w:i/>
          <w:color w:val="000000"/>
          <w:sz w:val="28"/>
        </w:rPr>
        <w:t>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