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064f2" w14:textId="57064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Жаксынского районного маслихата от 26 августа 2013 года № 5С-19-3 "Об утверждении Правил оказания социальной помощи, установления размеров и определения перечня отдельных категорий нуждающихся граждан в Жаксынском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7 февраля 2014 года № 5С-26-4. Зарегистрировано Департаментом юстиции Акмолинской области 27 февраля 2014 года № 4019. Утратило силу решением Жаксынского районного маслихата Акмолинской области от 11 мая 2017 года № 6С-14-3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Жаксынского районного маслихата Акмолинской области от 11.05.2017 </w:t>
      </w:r>
      <w:r>
        <w:rPr>
          <w:rFonts w:ascii="Times New Roman"/>
          <w:b w:val="false"/>
          <w:i w:val="false"/>
          <w:color w:val="ff0000"/>
          <w:sz w:val="28"/>
        </w:rPr>
        <w:t>№ 6C-14-3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Жаксынском районе" от 26 августа 2013 года № 5С-19-3 (зарегистрировано в Реестре государственной регистрации нормативных правовых актов № 3809, опубликовано 27 сентября 2013 года в районной газете "Жаксынский вестник"),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Жаксынского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раздела 3 изложить в следующей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"3) социальная помощь на расходы за коммунальные услуги на основании списков, представленных Жаксынским районным отделением Республиканского Государственного казенного предприятия "Государственный центр по выплате пенсии" Акмолинского филиала ежемесячно: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участникам и инвалидам Великой Отечественной войны в размере 100 (сто) процентов;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семьям погибших военнослужащих, (мужьям) умерших инвалидов Великой Отечественной войны, женам (мужьям) умерших участников Великой Отечественной войны, признавшихся инвалидами от общего заболевания в размере 2 (двух) месячных расчетных показателей";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пятом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раздела 3 исключить слова "за счет целевых трансфертов, выделяемых из областного бюджета";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раздела 3 дополнить следующими словами: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"за исключением раздела 3 пункта 12, подпункта 1) настоящих Правил".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К.Кусайнов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