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aceb1" w14:textId="54ace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27 марта 2014 года № а-2/82. Зарегистрировано Департаментом юстиции Акмолинской области 14 апреля 2014 года № 4095. Утратило силу постановлением акимата Жаксынского района Акмолинской области от 1 июля 2015 года № а-5/180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Жаксынского района Акмолинской области от 01.07.2015 № а-5/180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Постановление с изменением, внесенным постановлением акимата Жаксынского района Акмолинской области от 30.10.2014 </w:t>
      </w:r>
      <w:r>
        <w:rPr>
          <w:rFonts w:ascii="Times New Roman"/>
          <w:b w:val="false"/>
          <w:i w:val="false"/>
          <w:color w:val="ff0000"/>
          <w:sz w:val="28"/>
        </w:rPr>
        <w:t>№ а-9/409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на основании решения Жаксынского районного маслихата от 7 февраля 2014 года № 5С-26-5 "О согласовании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местности", акимат Жаксынского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Жаксынского района "Об определении перечня должностей специалистов социального обеспечения, образования, культуры, работающих в аульной (сельской) местности, имеющих право на повышенные на двадцать пять процентов должностные оклады и тарифные ставки из средств бюджета Жаксынского района" от 20 февраля 2012 года № А-1/70 (зарегистрировано в Реестре государственной регистрации нормативных правовых актов № 1-13-149, опубликовано 30 марта 2012 года в газете "Жаксынский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Жаксынского района Сейдахметову Л.Ш.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5"/>
        <w:gridCol w:w="3775"/>
      </w:tblGrid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К.Суюндиков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Б.Джанадилов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а-2/82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заведующий отделением социальной помощи на дому, социальный работник, консультант по социальной работе, специалист по оценке потребности в специальных социальных услугах.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и заместитель руководителя государственного учреждения, казенного предприятия, учитель всех специальностей, воспитатель, методист, музыкальный руководитель, художественный руководитель, педагог-психолог, вожатый, мастер производственного обучения, инструктор по физической культуре, преподаватель дополнительного образования, социальный педагог, дефектолог, логопед, заведующий библиотекой, библиотекарь, медицинская сестра, диетическая сестра.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 и казенного предприятия, заведующий библиотекой, заведующий клубом, аккомпаниатор, музыкальный руководитель, библиотекарь, библиограф, методист, хореограф.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