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96938" w14:textId="a5969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Жаксынского районного маслихата от 24 декабря 2013 года № 5С-24-2 "О бюджете Жаксынского района на 2014-2016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Жаксынского районного маслихата Акмолинской области от 26 июня 2014 года № 5ВС-29-1. Зарегистрировано Департаментом юстиции Акмолинской области 1 июля 2014 года № 4250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 Жаксынский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Жаксынского районного маслихата «О бюджете Жаксынского района на 2014-2016 годы» от 24 декабря 2013 года № 5С-24-2 (зарегистрировано в Реестре государственной регистрации нормативных правовых актов № 3950, опубликовано 17 января 2014 года в районной газете «Жаксынский вестник»)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бюджет района на 2014-2016 годы согласно приложениям 1, 2 и 3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2334475,6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388054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2286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13000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1931135,6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2359106,7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17573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22227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4654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-42204,1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42204,1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внеочередной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Б.Джанадилов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Жаксынского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Б.Джанадилов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Жаксынского района                    К.Суюндиков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Жаксынского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июня 2014 года № 5ВС-29-1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7"/>
        <w:gridCol w:w="478"/>
        <w:gridCol w:w="436"/>
        <w:gridCol w:w="9889"/>
        <w:gridCol w:w="2340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</w:tr>
      <w:tr>
        <w:trPr>
          <w:trHeight w:val="28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2334475,6</w:t>
            </w:r>
          </w:p>
        </w:tc>
      </w:tr>
      <w:tr>
        <w:trPr>
          <w:trHeight w:val="28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388054</w:t>
            </w:r>
          </w:p>
        </w:tc>
      </w:tr>
      <w:tr>
        <w:trPr>
          <w:trHeight w:val="28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13614</w:t>
            </w:r>
          </w:p>
        </w:tc>
      </w:tr>
      <w:tr>
        <w:trPr>
          <w:trHeight w:val="28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13614</w:t>
            </w:r>
          </w:p>
        </w:tc>
      </w:tr>
      <w:tr>
        <w:trPr>
          <w:trHeight w:val="28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166427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166427</w:t>
            </w:r>
          </w:p>
        </w:tc>
      </w:tr>
      <w:tr>
        <w:trPr>
          <w:trHeight w:val="28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194960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157953</w:t>
            </w:r>
          </w:p>
        </w:tc>
      </w:tr>
      <w:tr>
        <w:trPr>
          <w:trHeight w:val="30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25950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8613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11058</w:t>
            </w:r>
          </w:p>
        </w:tc>
      </w:tr>
      <w:tr>
        <w:trPr>
          <w:trHeight w:val="28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5061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4626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налоговые поступления в местный бюджет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  <w:tr>
        <w:trPr>
          <w:trHeight w:val="6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</w:t>
            </w:r>
          </w:p>
        </w:tc>
      </w:tr>
      <w:tr>
        <w:trPr>
          <w:trHeight w:val="30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коммунальных государственных предприятий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6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республиканского бюджета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94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26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</w:tr>
      <w:tr>
        <w:trPr>
          <w:trHeight w:val="28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30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28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28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1931135,6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1931135,6</w:t>
            </w:r>
          </w:p>
        </w:tc>
      </w:tr>
      <w:tr>
        <w:trPr>
          <w:trHeight w:val="28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1931135,6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6"/>
        <w:gridCol w:w="530"/>
        <w:gridCol w:w="530"/>
        <w:gridCol w:w="9675"/>
        <w:gridCol w:w="2309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2359106,7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208486,4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12525,8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12325,8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55775,6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55541,6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</w:p>
        </w:tc>
      </w:tr>
      <w:tr>
        <w:trPr>
          <w:trHeight w:val="6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119901,8</w:t>
            </w:r>
          </w:p>
        </w:tc>
      </w:tr>
      <w:tr>
        <w:trPr>
          <w:trHeight w:val="60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119628,8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20283,2</w:t>
            </w:r>
          </w:p>
        </w:tc>
      </w:tr>
      <w:tr>
        <w:trPr>
          <w:trHeight w:val="9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19554,2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7399,1</w:t>
            </w:r>
          </w:p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7399,1</w:t>
            </w:r>
          </w:p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2157,1</w:t>
            </w:r>
          </w:p>
        </w:tc>
      </w:tr>
      <w:tr>
        <w:trPr>
          <w:trHeight w:val="60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5242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1455956,2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1454656,9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9401,5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1221730,6</w:t>
            </w:r>
          </w:p>
        </w:tc>
      </w:tr>
      <w:tr>
        <w:trPr>
          <w:trHeight w:val="6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9239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37123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48946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3202,5</w:t>
            </w:r>
          </w:p>
        </w:tc>
      </w:tr>
      <w:tr>
        <w:trPr>
          <w:trHeight w:val="60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14489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12718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36223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61584,3</w:t>
            </w:r>
          </w:p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1299,3</w:t>
            </w:r>
          </w:p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1299,3</w:t>
            </w:r>
          </w:p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97657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97573</w:t>
            </w:r>
          </w:p>
        </w:tc>
      </w:tr>
      <w:tr>
        <w:trPr>
          <w:trHeight w:val="6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17529,6</w:t>
            </w:r>
          </w:p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21634,6</w:t>
            </w:r>
          </w:p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</w:t>
            </w:r>
          </w:p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7152</w:t>
            </w:r>
          </w:p>
        </w:tc>
      </w:tr>
      <w:tr>
        <w:trPr>
          <w:trHeight w:val="6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14631</w:t>
            </w:r>
          </w:p>
        </w:tc>
      </w:tr>
      <w:tr>
        <w:trPr>
          <w:trHeight w:val="6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детей–инвалидов, воспитывающихся и обучающихся на дому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</w:t>
            </w:r>
          </w:p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13197,6</w:t>
            </w:r>
          </w:p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8002</w:t>
            </w:r>
          </w:p>
        </w:tc>
      </w:tr>
      <w:tr>
        <w:trPr>
          <w:trHeight w:val="94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2736,2</w:t>
            </w:r>
          </w:p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10389</w:t>
            </w:r>
          </w:p>
        </w:tc>
      </w:tr>
      <w:tr>
        <w:trPr>
          <w:trHeight w:val="6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321399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268432,3</w:t>
            </w:r>
          </w:p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33987,8</w:t>
            </w:r>
          </w:p>
        </w:tc>
      </w:tr>
      <w:tr>
        <w:trPr>
          <w:trHeight w:val="6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обустройство, и (или) приобретение инженерно-коммуникационной инфраструктуры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1913,7</w:t>
            </w:r>
          </w:p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232262,6</w:t>
            </w:r>
          </w:p>
        </w:tc>
      </w:tr>
      <w:tr>
        <w:trPr>
          <w:trHeight w:val="6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268,2</w:t>
            </w:r>
          </w:p>
        </w:tc>
      </w:tr>
      <w:tr>
        <w:trPr>
          <w:trHeight w:val="6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14256,1</w:t>
            </w:r>
          </w:p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7331</w:t>
            </w:r>
          </w:p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</w:p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4575,9</w:t>
            </w:r>
          </w:p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1991,2</w:t>
            </w:r>
          </w:p>
        </w:tc>
      </w:tr>
      <w:tr>
        <w:trPr>
          <w:trHeight w:val="6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38710,6</w:t>
            </w:r>
          </w:p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10373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3954,3</w:t>
            </w:r>
          </w:p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9859,3</w:t>
            </w:r>
          </w:p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14524</w:t>
            </w:r>
          </w:p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99112</w:t>
            </w:r>
          </w:p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72371</w:t>
            </w:r>
          </w:p>
        </w:tc>
      </w:tr>
      <w:tr>
        <w:trPr>
          <w:trHeight w:val="6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4810,2</w:t>
            </w:r>
          </w:p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35909</w:t>
            </w:r>
          </w:p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25044</w:t>
            </w:r>
          </w:p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4917,8</w:t>
            </w:r>
          </w:p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</w:t>
            </w:r>
          </w:p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15197,2</w:t>
            </w:r>
          </w:p>
        </w:tc>
      </w:tr>
      <w:tr>
        <w:trPr>
          <w:trHeight w:val="6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7049</w:t>
            </w:r>
          </w:p>
        </w:tc>
      </w:tr>
      <w:tr>
        <w:trPr>
          <w:trHeight w:val="3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4684</w:t>
            </w:r>
          </w:p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2764,2</w:t>
            </w:r>
          </w:p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11543,8</w:t>
            </w:r>
          </w:p>
        </w:tc>
      </w:tr>
      <w:tr>
        <w:trPr>
          <w:trHeight w:val="6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6740,8</w:t>
            </w:r>
          </w:p>
        </w:tc>
      </w:tr>
      <w:tr>
        <w:trPr>
          <w:trHeight w:val="34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</w:t>
            </w:r>
          </w:p>
        </w:tc>
      </w:tr>
      <w:tr>
        <w:trPr>
          <w:trHeight w:val="6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3147</w:t>
            </w:r>
          </w:p>
        </w:tc>
      </w:tr>
      <w:tr>
        <w:trPr>
          <w:trHeight w:val="6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70248,8</w:t>
            </w:r>
          </w:p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11540</w:t>
            </w:r>
          </w:p>
        </w:tc>
      </w:tr>
      <w:tr>
        <w:trPr>
          <w:trHeight w:val="60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11540</w:t>
            </w:r>
          </w:p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4256</w:t>
            </w:r>
          </w:p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4256</w:t>
            </w:r>
          </w:p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45173</w:t>
            </w:r>
          </w:p>
        </w:tc>
      </w:tr>
      <w:tr>
        <w:trPr>
          <w:trHeight w:val="6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6610</w:t>
            </w:r>
          </w:p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6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37514</w:t>
            </w:r>
          </w:p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9279,8</w:t>
            </w:r>
          </w:p>
        </w:tc>
      </w:tr>
      <w:tr>
        <w:trPr>
          <w:trHeight w:val="6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7488,8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11885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11885</w:t>
            </w:r>
          </w:p>
        </w:tc>
      </w:tr>
      <w:tr>
        <w:trPr>
          <w:trHeight w:val="6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9385</w:t>
            </w:r>
          </w:p>
        </w:tc>
      </w:tr>
      <w:tr>
        <w:trPr>
          <w:trHeight w:val="94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46465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9652</w:t>
            </w:r>
          </w:p>
        </w:tc>
      </w:tr>
      <w:tr>
        <w:trPr>
          <w:trHeight w:val="60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9652</w:t>
            </w:r>
          </w:p>
        </w:tc>
      </w:tr>
      <w:tr>
        <w:trPr>
          <w:trHeight w:val="6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36813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36813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40259,5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6463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6463</w:t>
            </w:r>
          </w:p>
        </w:tc>
      </w:tr>
      <w:tr>
        <w:trPr>
          <w:trHeight w:val="60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8430,6</w:t>
            </w:r>
          </w:p>
        </w:tc>
      </w:tr>
      <w:tr>
        <w:trPr>
          <w:trHeight w:val="60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8430,6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6810,9</w:t>
            </w:r>
          </w:p>
        </w:tc>
      </w:tr>
      <w:tr>
        <w:trPr>
          <w:trHeight w:val="6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6719,9</w:t>
            </w:r>
          </w:p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</w:tr>
      <w:tr>
        <w:trPr>
          <w:trHeight w:val="6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18555</w:t>
            </w:r>
          </w:p>
        </w:tc>
      </w:tr>
      <w:tr>
        <w:trPr>
          <w:trHeight w:val="6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18555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76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231,7</w:t>
            </w:r>
          </w:p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231,7</w:t>
            </w:r>
          </w:p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231,7</w:t>
            </w:r>
          </w:p>
        </w:tc>
      </w:tr>
      <w:tr>
        <w:trPr>
          <w:trHeight w:val="3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17573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22227</w:t>
            </w:r>
          </w:p>
        </w:tc>
      </w:tr>
      <w:tr>
        <w:trPr>
          <w:trHeight w:val="6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22227</w:t>
            </w:r>
          </w:p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22227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22227</w:t>
            </w:r>
          </w:p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4654</w:t>
            </w:r>
          </w:p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4654</w:t>
            </w:r>
          </w:p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4654</w:t>
            </w:r>
          </w:p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4654</w:t>
            </w:r>
          </w:p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 (ПРОФИЦИТ)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-42204,1</w:t>
            </w:r>
          </w:p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 (ИСПОЛЬЗОВАНИЕ ПРОФИЦИТА)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42204,1</w:t>
            </w:r>
          </w:p>
        </w:tc>
      </w:tr>
    </w:tbl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Жаксынского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июня 2014 года № 5ВС-29-1</w:t>
      </w:r>
    </w:p>
    <w:bookmarkEnd w:id="2"/>
    <w:bookmarkStart w:name="z1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из областного бюджета бюджетам районов (городов областного значения) на 2014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17"/>
        <w:gridCol w:w="2283"/>
      </w:tblGrid>
      <w:tr>
        <w:trPr>
          <w:trHeight w:val="750" w:hRule="atLeast"/>
        </w:trPr>
        <w:tc>
          <w:tcPr>
            <w:tcW w:w="1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0" w:hRule="atLeast"/>
        </w:trPr>
        <w:tc>
          <w:tcPr>
            <w:tcW w:w="1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05" w:hRule="atLeast"/>
        </w:trPr>
        <w:tc>
          <w:tcPr>
            <w:tcW w:w="1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196 183,6</w:t>
            </w:r>
          </w:p>
        </w:tc>
      </w:tr>
      <w:tr>
        <w:trPr>
          <w:trHeight w:val="435" w:hRule="atLeast"/>
        </w:trPr>
        <w:tc>
          <w:tcPr>
            <w:tcW w:w="1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75 632</w:t>
            </w:r>
          </w:p>
        </w:tc>
      </w:tr>
      <w:tr>
        <w:trPr>
          <w:trHeight w:val="375" w:hRule="atLeast"/>
        </w:trPr>
        <w:tc>
          <w:tcPr>
            <w:tcW w:w="1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1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37 713</w:t>
            </w:r>
          </w:p>
        </w:tc>
      </w:tr>
      <w:tr>
        <w:trPr>
          <w:trHeight w:val="30" w:hRule="atLeast"/>
        </w:trPr>
        <w:tc>
          <w:tcPr>
            <w:tcW w:w="1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37 514</w:t>
            </w:r>
          </w:p>
        </w:tc>
      </w:tr>
      <w:tr>
        <w:trPr>
          <w:trHeight w:val="555" w:hRule="atLeast"/>
        </w:trPr>
        <w:tc>
          <w:tcPr>
            <w:tcW w:w="1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санитарного убоя мелкий рогатый скот больных бруцеллезом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660" w:hRule="atLeast"/>
        </w:trPr>
        <w:tc>
          <w:tcPr>
            <w:tcW w:w="1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возмещение (до 50 %) стоимости сельскохозяйственных животных направляемых на санитарный убой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</w:tr>
      <w:tr>
        <w:trPr>
          <w:trHeight w:val="30" w:hRule="atLeast"/>
        </w:trPr>
        <w:tc>
          <w:tcPr>
            <w:tcW w:w="1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37 919</w:t>
            </w:r>
          </w:p>
        </w:tc>
      </w:tr>
      <w:tr>
        <w:trPr>
          <w:trHeight w:val="555" w:hRule="atLeast"/>
        </w:trPr>
        <w:tc>
          <w:tcPr>
            <w:tcW w:w="1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приобретение и установку блочно-модульных котельных для школ 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35 074</w:t>
            </w:r>
          </w:p>
        </w:tc>
      </w:tr>
      <w:tr>
        <w:trPr>
          <w:trHeight w:val="30" w:hRule="atLeast"/>
        </w:trPr>
        <w:tc>
          <w:tcPr>
            <w:tcW w:w="1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приобретение спортивного инвентаря для школ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2 845</w:t>
            </w:r>
          </w:p>
        </w:tc>
      </w:tr>
      <w:tr>
        <w:trPr>
          <w:trHeight w:val="390" w:hRule="atLeast"/>
        </w:trPr>
        <w:tc>
          <w:tcPr>
            <w:tcW w:w="1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120 551,6</w:t>
            </w:r>
          </w:p>
        </w:tc>
      </w:tr>
      <w:tr>
        <w:trPr>
          <w:trHeight w:val="615" w:hRule="atLeast"/>
        </w:trPr>
        <w:tc>
          <w:tcPr>
            <w:tcW w:w="1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разводящих водопроводных сетей в селе Запорожье Жаксынского района Акмолинской области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59 393,6</w:t>
            </w:r>
          </w:p>
        </w:tc>
      </w:tr>
      <w:tr>
        <w:trPr>
          <w:trHeight w:val="750" w:hRule="atLeast"/>
        </w:trPr>
        <w:tc>
          <w:tcPr>
            <w:tcW w:w="1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скважинного водозабора и системы водоснабжения села Подгорное Жаксынского района Акмолинской области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61 158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