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4a8c" w14:textId="0fa4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22 октября 2014 года № 5ВС-31-1. Зарегистрировано Департаментом юстиции Акмолинской области 11 ноября 2014 года № 4446. Утратило силу решением Жаксынского районного маслихата Акмолинской области от 11 декабря 2023 года № 8С-15-3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8С-15-3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Жаксынского районного маслихата Акмолинской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7С-36-5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Жаксынского районного маслихата Акмолинской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7С-36-5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7С-36-5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Жаксынского районного маслихата Акмолинской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7С-36-5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5ВС-31-1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Жаксынского районного маслихата Акмолинской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7С-36-5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8С-6-3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Жаксынского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Жаксынского районного маслихата Акмолинской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8С-6-3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Жаксынского районного маслихата Акмолинской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8С-6-3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Жаксынского районного маслихата Акмолинской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8С-6-3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Жаксынского районного маслихата Акмолинской области от 12.06.2023 </w:t>
      </w:r>
      <w:r>
        <w:rPr>
          <w:rFonts w:ascii="Times New Roman"/>
          <w:b w:val="false"/>
          <w:i w:val="false"/>
          <w:color w:val="000000"/>
          <w:sz w:val="28"/>
        </w:rPr>
        <w:t>№ 8С-6-3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